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82" w:rsidRPr="00ED3189" w:rsidRDefault="00ED3189" w:rsidP="00542E6F">
      <w:pPr>
        <w:pStyle w:val="Heading1"/>
        <w:jc w:val="center"/>
        <w:rPr>
          <w:rFonts w:ascii="Calibri" w:hAnsi="Calibri" w:cs="Calibri"/>
          <w:sz w:val="36"/>
        </w:rPr>
      </w:pPr>
      <w:r w:rsidRPr="00ED3189">
        <w:rPr>
          <w:rFonts w:ascii="Calibri" w:hAnsi="Calibri" w:cs="Calibri"/>
          <w:noProof/>
          <w:color w:val="auto"/>
          <w:sz w:val="24"/>
          <w:szCs w:val="24"/>
          <w:lang w:eastAsia="en-US"/>
        </w:rPr>
        <w:drawing>
          <wp:anchor distT="0" distB="0" distL="114300" distR="114300" simplePos="0" relativeHeight="251658240" behindDoc="1" locked="0" layoutInCell="1" allowOverlap="1">
            <wp:simplePos x="0" y="0"/>
            <wp:positionH relativeFrom="margin">
              <wp:posOffset>57150</wp:posOffset>
            </wp:positionH>
            <wp:positionV relativeFrom="paragraph">
              <wp:posOffset>757555</wp:posOffset>
            </wp:positionV>
            <wp:extent cx="1038225" cy="652145"/>
            <wp:effectExtent l="0" t="0" r="9525" b="0"/>
            <wp:wrapTight wrapText="bothSides">
              <wp:wrapPolygon edited="0">
                <wp:start x="0" y="0"/>
                <wp:lineTo x="0" y="20822"/>
                <wp:lineTo x="21402" y="20822"/>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 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652145"/>
                    </a:xfrm>
                    <a:prstGeom prst="rect">
                      <a:avLst/>
                    </a:prstGeom>
                  </pic:spPr>
                </pic:pic>
              </a:graphicData>
            </a:graphic>
            <wp14:sizeRelH relativeFrom="margin">
              <wp14:pctWidth>0</wp14:pctWidth>
            </wp14:sizeRelH>
            <wp14:sizeRelV relativeFrom="margin">
              <wp14:pctHeight>0</wp14:pctHeight>
            </wp14:sizeRelV>
          </wp:anchor>
        </w:drawing>
      </w:r>
      <w:r w:rsidR="00562282" w:rsidRPr="00ED3189">
        <w:rPr>
          <w:rFonts w:ascii="Calibri" w:hAnsi="Calibri" w:cs="Calibri"/>
          <w:sz w:val="36"/>
        </w:rPr>
        <w:t>Lean Healthcare Rapid Improvement Event Internship</w:t>
      </w:r>
    </w:p>
    <w:p w:rsidR="00562282" w:rsidRPr="00ED3189" w:rsidRDefault="00ED3189" w:rsidP="00542E6F">
      <w:pPr>
        <w:ind w:left="720"/>
        <w:jc w:val="center"/>
        <w:rPr>
          <w:rFonts w:ascii="Calibri" w:hAnsi="Calibri" w:cs="Calibri"/>
          <w:noProof/>
          <w:lang w:eastAsia="en-US"/>
        </w:rPr>
      </w:pPr>
      <w:r w:rsidRPr="00ED3189">
        <w:rPr>
          <w:rFonts w:ascii="Calibri" w:hAnsi="Calibri" w:cs="Calibri"/>
          <w:noProof/>
          <w:lang w:eastAsia="en-US"/>
        </w:rPr>
        <w:drawing>
          <wp:anchor distT="0" distB="0" distL="114300" distR="114300" simplePos="0" relativeHeight="251659264" behindDoc="1" locked="0" layoutInCell="1" allowOverlap="1">
            <wp:simplePos x="0" y="0"/>
            <wp:positionH relativeFrom="column">
              <wp:posOffset>5428615</wp:posOffset>
            </wp:positionH>
            <wp:positionV relativeFrom="paragraph">
              <wp:posOffset>6985</wp:posOffset>
            </wp:positionV>
            <wp:extent cx="933450" cy="654685"/>
            <wp:effectExtent l="0" t="0" r="0" b="0"/>
            <wp:wrapTight wrapText="bothSides">
              <wp:wrapPolygon edited="0">
                <wp:start x="0" y="0"/>
                <wp:lineTo x="0" y="20741"/>
                <wp:lineTo x="21159" y="20741"/>
                <wp:lineTo x="21159" y="0"/>
                <wp:lineTo x="0" y="0"/>
              </wp:wrapPolygon>
            </wp:wrapTight>
            <wp:docPr id="7" name="Picture 7" descr="C:\Users\jennifer\AppData\Local\Microsoft\Windows\INetCache\Content.MSO\11561F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AppData\Local\Microsoft\Windows\INetCache\Content.MSO\11561FB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282" w:rsidRPr="00ED3189">
        <w:rPr>
          <w:rFonts w:ascii="Calibri" w:hAnsi="Calibri" w:cs="Calibri"/>
          <w:b/>
          <w:i/>
          <w:sz w:val="24"/>
          <w:szCs w:val="24"/>
        </w:rPr>
        <w:t>A partnership of Montana Flex Program and Montana State University Industrial and Management Systems</w:t>
      </w:r>
      <w:r w:rsidR="00562282" w:rsidRPr="00ED3189">
        <w:rPr>
          <w:rFonts w:ascii="Calibri" w:hAnsi="Calibri" w:cs="Calibri"/>
          <w:i/>
          <w:sz w:val="24"/>
          <w:szCs w:val="24"/>
        </w:rPr>
        <w:t>.</w:t>
      </w:r>
      <w:r w:rsidR="00542E6F" w:rsidRPr="00ED3189">
        <w:rPr>
          <w:rFonts w:ascii="Calibri" w:hAnsi="Calibri" w:cs="Calibri"/>
          <w:noProof/>
          <w:lang w:eastAsia="en-US"/>
        </w:rPr>
        <w:t xml:space="preserve"> </w:t>
      </w:r>
    </w:p>
    <w:p w:rsidR="00542E6F" w:rsidRPr="00ED3189" w:rsidRDefault="00542E6F" w:rsidP="00542E6F">
      <w:pPr>
        <w:ind w:left="720"/>
        <w:jc w:val="center"/>
        <w:rPr>
          <w:rFonts w:ascii="Calibri" w:hAnsi="Calibri" w:cs="Calibri"/>
          <w:i/>
          <w:sz w:val="24"/>
          <w:szCs w:val="24"/>
        </w:rPr>
      </w:pPr>
    </w:p>
    <w:p w:rsidR="003312ED" w:rsidRPr="00ED3189" w:rsidRDefault="00E30CC7" w:rsidP="00ED3189">
      <w:pPr>
        <w:shd w:val="clear" w:color="auto" w:fill="F8D881" w:themeFill="accent3" w:themeFillTint="99"/>
        <w:spacing w:after="0" w:line="240" w:lineRule="auto"/>
        <w:rPr>
          <w:rFonts w:ascii="Calibri" w:hAnsi="Calibri" w:cs="Calibri"/>
          <w:b/>
          <w:caps/>
          <w:sz w:val="24"/>
          <w:szCs w:val="24"/>
        </w:rPr>
      </w:pPr>
      <w:r w:rsidRPr="00ED3189">
        <w:rPr>
          <w:rFonts w:ascii="Calibri" w:hAnsi="Calibri" w:cs="Calibri"/>
          <w:b/>
          <w:caps/>
          <w:sz w:val="24"/>
          <w:szCs w:val="24"/>
        </w:rPr>
        <w:t xml:space="preserve">PROJECT BACKGROUND &amp; DESCRIPTION                                                           </w:t>
      </w:r>
    </w:p>
    <w:p w:rsidR="00ED3189" w:rsidRDefault="00ED3189" w:rsidP="00ED3189">
      <w:pPr>
        <w:spacing w:after="0" w:line="240" w:lineRule="auto"/>
        <w:rPr>
          <w:rFonts w:ascii="Calibri" w:hAnsi="Calibri" w:cs="Calibri"/>
          <w:color w:val="0D0D0D" w:themeColor="text1" w:themeTint="F2"/>
          <w:sz w:val="24"/>
          <w:szCs w:val="24"/>
        </w:rPr>
      </w:pPr>
    </w:p>
    <w:p w:rsidR="00B30B47" w:rsidRPr="00ED3189" w:rsidRDefault="00562282" w:rsidP="00ED3189">
      <w:pPr>
        <w:spacing w:after="0" w:line="240" w:lineRule="auto"/>
        <w:rPr>
          <w:rFonts w:ascii="Calibri" w:hAnsi="Calibri" w:cs="Calibri"/>
          <w:color w:val="0D0D0D" w:themeColor="text1" w:themeTint="F2"/>
          <w:sz w:val="24"/>
          <w:szCs w:val="24"/>
        </w:rPr>
      </w:pPr>
      <w:r w:rsidRPr="00ED3189">
        <w:rPr>
          <w:rFonts w:ascii="Calibri" w:hAnsi="Calibri" w:cs="Calibri"/>
          <w:color w:val="0D0D0D" w:themeColor="text1" w:themeTint="F2"/>
          <w:sz w:val="24"/>
          <w:szCs w:val="24"/>
        </w:rPr>
        <w:t>Montana State University’s Industrial and Management Systems Engineering (</w:t>
      </w:r>
      <w:r w:rsidR="006F610C" w:rsidRPr="00ED3189">
        <w:rPr>
          <w:rFonts w:ascii="Calibri" w:hAnsi="Calibri" w:cs="Calibri"/>
          <w:color w:val="0D0D0D" w:themeColor="text1" w:themeTint="F2"/>
          <w:sz w:val="24"/>
          <w:szCs w:val="24"/>
        </w:rPr>
        <w:t>MSU-IMSE</w:t>
      </w:r>
      <w:r w:rsidRPr="00ED3189">
        <w:rPr>
          <w:rFonts w:ascii="Calibri" w:hAnsi="Calibri" w:cs="Calibri"/>
          <w:color w:val="0D0D0D" w:themeColor="text1" w:themeTint="F2"/>
          <w:sz w:val="24"/>
          <w:szCs w:val="24"/>
        </w:rPr>
        <w:t xml:space="preserve">) Program provides two interns to conduct rapid process improvement projects at eight Critical Access Hospitals (CAHs) across Montana.  The interns will spend two weeks at each selected CAH to implement a pre-determined and focused process improvement project selected by each facility under the direction of an appointed hospital contact and the CAH CEO.  The interns’ work will be supervised and coached daily by a graduate of the </w:t>
      </w:r>
      <w:r w:rsidR="006F610C" w:rsidRPr="00ED3189">
        <w:rPr>
          <w:rFonts w:ascii="Calibri" w:hAnsi="Calibri" w:cs="Calibri"/>
          <w:color w:val="0D0D0D" w:themeColor="text1" w:themeTint="F2"/>
          <w:sz w:val="24"/>
          <w:szCs w:val="24"/>
        </w:rPr>
        <w:t>MSU-IMSE</w:t>
      </w:r>
      <w:r w:rsidRPr="00ED3189">
        <w:rPr>
          <w:rFonts w:ascii="Calibri" w:hAnsi="Calibri" w:cs="Calibri"/>
          <w:color w:val="0D0D0D" w:themeColor="text1" w:themeTint="F2"/>
          <w:sz w:val="24"/>
          <w:szCs w:val="24"/>
        </w:rPr>
        <w:t xml:space="preserve"> program with experience in L</w:t>
      </w:r>
      <w:r w:rsidR="0031188F" w:rsidRPr="00ED3189">
        <w:rPr>
          <w:rFonts w:ascii="Calibri" w:hAnsi="Calibri" w:cs="Calibri"/>
          <w:color w:val="0D0D0D" w:themeColor="text1" w:themeTint="F2"/>
          <w:sz w:val="24"/>
          <w:szCs w:val="24"/>
        </w:rPr>
        <w:t>ean H</w:t>
      </w:r>
      <w:r w:rsidRPr="00ED3189">
        <w:rPr>
          <w:rFonts w:ascii="Calibri" w:hAnsi="Calibri" w:cs="Calibri"/>
          <w:color w:val="0D0D0D" w:themeColor="text1" w:themeTint="F2"/>
          <w:sz w:val="24"/>
          <w:szCs w:val="24"/>
        </w:rPr>
        <w:t>ealthcare with additional traini</w:t>
      </w:r>
      <w:r w:rsidR="00E034CB" w:rsidRPr="00ED3189">
        <w:rPr>
          <w:rFonts w:ascii="Calibri" w:hAnsi="Calibri" w:cs="Calibri"/>
          <w:color w:val="0D0D0D" w:themeColor="text1" w:themeTint="F2"/>
          <w:sz w:val="24"/>
          <w:szCs w:val="24"/>
        </w:rPr>
        <w:t>ng and consulting provided by</w:t>
      </w:r>
      <w:r w:rsidRPr="00ED3189">
        <w:rPr>
          <w:rFonts w:ascii="Calibri" w:hAnsi="Calibri" w:cs="Calibri"/>
          <w:color w:val="0D0D0D" w:themeColor="text1" w:themeTint="F2"/>
          <w:sz w:val="24"/>
          <w:szCs w:val="24"/>
        </w:rPr>
        <w:t xml:space="preserve"> </w:t>
      </w:r>
      <w:r w:rsidR="006F610C" w:rsidRPr="00ED3189">
        <w:rPr>
          <w:rFonts w:ascii="Calibri" w:hAnsi="Calibri" w:cs="Calibri"/>
          <w:color w:val="0D0D0D" w:themeColor="text1" w:themeTint="F2"/>
          <w:sz w:val="24"/>
          <w:szCs w:val="24"/>
        </w:rPr>
        <w:t>MSU-IMSE</w:t>
      </w:r>
      <w:r w:rsidRPr="00ED3189">
        <w:rPr>
          <w:rFonts w:ascii="Calibri" w:hAnsi="Calibri" w:cs="Calibri"/>
          <w:color w:val="0D0D0D" w:themeColor="text1" w:themeTint="F2"/>
          <w:sz w:val="24"/>
          <w:szCs w:val="24"/>
        </w:rPr>
        <w:t xml:space="preserve"> faculty advisor</w:t>
      </w:r>
      <w:r w:rsidR="00E034CB" w:rsidRPr="00ED3189">
        <w:rPr>
          <w:rFonts w:ascii="Calibri" w:hAnsi="Calibri" w:cs="Calibri"/>
          <w:color w:val="0D0D0D" w:themeColor="text1" w:themeTint="F2"/>
          <w:sz w:val="24"/>
          <w:szCs w:val="24"/>
        </w:rPr>
        <w:t>s</w:t>
      </w:r>
      <w:r w:rsidRPr="00ED3189">
        <w:rPr>
          <w:rFonts w:ascii="Calibri" w:hAnsi="Calibri" w:cs="Calibri"/>
          <w:color w:val="0D0D0D" w:themeColor="text1" w:themeTint="F2"/>
          <w:sz w:val="24"/>
          <w:szCs w:val="24"/>
        </w:rPr>
        <w:t xml:space="preserve">.  </w:t>
      </w:r>
      <w:r w:rsidR="00B30B47" w:rsidRPr="00ED3189">
        <w:rPr>
          <w:rFonts w:ascii="Calibri" w:hAnsi="Calibri" w:cs="Calibri"/>
          <w:color w:val="0D0D0D" w:themeColor="text1" w:themeTint="F2"/>
          <w:sz w:val="24"/>
          <w:szCs w:val="24"/>
        </w:rPr>
        <w:t xml:space="preserve">The ultimate goal of the project, when possible, is implementing and testing a solution based on the analysis while the interns are onsite. This is typically the most rewarding and insightful part of </w:t>
      </w:r>
      <w:r w:rsidR="006F610C" w:rsidRPr="00ED3189">
        <w:rPr>
          <w:rFonts w:ascii="Calibri" w:hAnsi="Calibri" w:cs="Calibri"/>
          <w:color w:val="0D0D0D" w:themeColor="text1" w:themeTint="F2"/>
          <w:sz w:val="24"/>
          <w:szCs w:val="24"/>
        </w:rPr>
        <w:t>the project for</w:t>
      </w:r>
      <w:r w:rsidR="00B30B47" w:rsidRPr="00ED3189">
        <w:rPr>
          <w:rFonts w:ascii="Calibri" w:hAnsi="Calibri" w:cs="Calibri"/>
          <w:color w:val="0D0D0D" w:themeColor="text1" w:themeTint="F2"/>
          <w:sz w:val="24"/>
          <w:szCs w:val="24"/>
        </w:rPr>
        <w:t xml:space="preserve"> interns and facility staff; bridging the theoretical environment with hands on application.  The interns will then conduct a follow-up conference with the appointed hospital contact and the CAH CEO two to four weeks after completing the onsite project.  </w:t>
      </w:r>
    </w:p>
    <w:p w:rsidR="00562282" w:rsidRPr="00ED3189" w:rsidRDefault="00562282" w:rsidP="00ED3189">
      <w:pPr>
        <w:spacing w:after="0"/>
        <w:rPr>
          <w:rFonts w:ascii="Calibri" w:hAnsi="Calibri" w:cs="Calibri"/>
          <w:sz w:val="24"/>
          <w:szCs w:val="24"/>
        </w:rPr>
      </w:pPr>
    </w:p>
    <w:p w:rsidR="00562282" w:rsidRPr="00ED3189" w:rsidRDefault="00562282"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t xml:space="preserve">MT Flex Program </w:t>
      </w:r>
      <w:r w:rsidR="00ED3189">
        <w:rPr>
          <w:rFonts w:ascii="Calibri" w:hAnsi="Calibri" w:cs="Calibri"/>
          <w:b/>
          <w:caps/>
          <w:sz w:val="24"/>
          <w:szCs w:val="24"/>
        </w:rPr>
        <w:t>COMMITMENTS</w:t>
      </w:r>
    </w:p>
    <w:p w:rsidR="00562282" w:rsidRPr="00ED3189" w:rsidRDefault="00562282"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 xml:space="preserve">Collaborate </w:t>
      </w:r>
      <w:r w:rsidR="00B85843" w:rsidRPr="00ED3189">
        <w:rPr>
          <w:rFonts w:ascii="Calibri" w:hAnsi="Calibri" w:cs="Calibri"/>
          <w:color w:val="auto"/>
          <w:sz w:val="24"/>
          <w:szCs w:val="24"/>
        </w:rPr>
        <w:t xml:space="preserve">with </w:t>
      </w:r>
      <w:r w:rsidR="006F610C" w:rsidRPr="00ED3189">
        <w:rPr>
          <w:rFonts w:ascii="Calibri" w:hAnsi="Calibri" w:cs="Calibri"/>
          <w:color w:val="auto"/>
          <w:sz w:val="24"/>
          <w:szCs w:val="24"/>
        </w:rPr>
        <w:t>MSU-IMSE</w:t>
      </w:r>
      <w:r w:rsidRPr="00ED3189">
        <w:rPr>
          <w:rFonts w:ascii="Calibri" w:hAnsi="Calibri" w:cs="Calibri"/>
          <w:color w:val="auto"/>
          <w:sz w:val="24"/>
          <w:szCs w:val="24"/>
        </w:rPr>
        <w:t xml:space="preserve"> Department in the del</w:t>
      </w:r>
      <w:r w:rsidR="00B85843" w:rsidRPr="00ED3189">
        <w:rPr>
          <w:rFonts w:ascii="Calibri" w:hAnsi="Calibri" w:cs="Calibri"/>
          <w:color w:val="auto"/>
          <w:sz w:val="24"/>
          <w:szCs w:val="24"/>
        </w:rPr>
        <w:t>ivery of this project</w:t>
      </w:r>
      <w:r w:rsidRPr="00ED3189">
        <w:rPr>
          <w:rFonts w:ascii="Calibri" w:hAnsi="Calibri" w:cs="Calibri"/>
          <w:color w:val="auto"/>
          <w:sz w:val="24"/>
          <w:szCs w:val="24"/>
        </w:rPr>
        <w:t>.</w:t>
      </w:r>
    </w:p>
    <w:p w:rsidR="00562282" w:rsidRPr="00ED3189" w:rsidRDefault="00562282"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 xml:space="preserve">Create and coordinate a means for </w:t>
      </w:r>
      <w:r w:rsidR="006F610C" w:rsidRPr="00ED3189">
        <w:rPr>
          <w:rFonts w:ascii="Calibri" w:hAnsi="Calibri" w:cs="Calibri"/>
          <w:color w:val="auto"/>
          <w:sz w:val="24"/>
          <w:szCs w:val="24"/>
        </w:rPr>
        <w:t>MSU-IMSE</w:t>
      </w:r>
      <w:r w:rsidRPr="00ED3189">
        <w:rPr>
          <w:rFonts w:ascii="Calibri" w:hAnsi="Calibri" w:cs="Calibri"/>
          <w:color w:val="auto"/>
          <w:sz w:val="24"/>
          <w:szCs w:val="24"/>
        </w:rPr>
        <w:t xml:space="preserve"> interns to apply their knowledge and skills in a rural healthcare setting.</w:t>
      </w:r>
    </w:p>
    <w:p w:rsidR="00562282"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R</w:t>
      </w:r>
      <w:r w:rsidR="00562282" w:rsidRPr="00ED3189">
        <w:rPr>
          <w:rFonts w:ascii="Calibri" w:hAnsi="Calibri" w:cs="Calibri"/>
          <w:color w:val="auto"/>
          <w:sz w:val="24"/>
          <w:szCs w:val="24"/>
        </w:rPr>
        <w:t>equest periodic reports regarding progress/outcomes</w:t>
      </w:r>
      <w:r w:rsidR="00A67FBC" w:rsidRPr="00ED3189">
        <w:rPr>
          <w:rFonts w:ascii="Calibri" w:hAnsi="Calibri" w:cs="Calibri"/>
          <w:color w:val="auto"/>
          <w:sz w:val="24"/>
          <w:szCs w:val="24"/>
        </w:rPr>
        <w:t xml:space="preserve"> from MT CAH</w:t>
      </w:r>
      <w:r w:rsidR="00562282" w:rsidRPr="00ED3189">
        <w:rPr>
          <w:rFonts w:ascii="Calibri" w:hAnsi="Calibri" w:cs="Calibri"/>
          <w:color w:val="auto"/>
          <w:sz w:val="24"/>
          <w:szCs w:val="24"/>
        </w:rPr>
        <w:t>.</w:t>
      </w:r>
    </w:p>
    <w:p w:rsidR="00ED3189" w:rsidRPr="00ED3189" w:rsidRDefault="00ED3189" w:rsidP="00ED3189">
      <w:pPr>
        <w:pStyle w:val="ListParagraph"/>
        <w:spacing w:after="0"/>
        <w:rPr>
          <w:rFonts w:ascii="Calibri" w:hAnsi="Calibri" w:cs="Calibri"/>
          <w:color w:val="auto"/>
          <w:sz w:val="24"/>
          <w:szCs w:val="24"/>
        </w:rPr>
      </w:pPr>
    </w:p>
    <w:p w:rsidR="0031188F" w:rsidRPr="00ED3189" w:rsidRDefault="006F610C"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t>MSU-IMSE</w:t>
      </w:r>
      <w:r w:rsidR="0031188F" w:rsidRPr="00ED3189">
        <w:rPr>
          <w:rFonts w:ascii="Calibri" w:hAnsi="Calibri" w:cs="Calibri"/>
          <w:b/>
          <w:caps/>
          <w:sz w:val="24"/>
          <w:szCs w:val="24"/>
        </w:rPr>
        <w:t xml:space="preserve"> Intern </w:t>
      </w:r>
      <w:r w:rsidR="00ED3189">
        <w:rPr>
          <w:rFonts w:ascii="Calibri" w:hAnsi="Calibri" w:cs="Calibri"/>
          <w:b/>
          <w:caps/>
          <w:sz w:val="24"/>
          <w:szCs w:val="24"/>
        </w:rPr>
        <w:t>COMMITMENTS</w:t>
      </w:r>
    </w:p>
    <w:p w:rsidR="0031188F"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Apply and incorporate lean process management principles at MT CAHs via a rapid improvement event.</w:t>
      </w:r>
    </w:p>
    <w:p w:rsidR="0031188F"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 xml:space="preserve">[May] request data from the hospital related to each project.  </w:t>
      </w:r>
    </w:p>
    <w:p w:rsidR="0031188F"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Collaborate with existing Lean projects when applicable.</w:t>
      </w:r>
    </w:p>
    <w:p w:rsidR="0031188F"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Comply with each hospital’s HIPAA requirements.</w:t>
      </w:r>
    </w:p>
    <w:p w:rsidR="0031188F" w:rsidRPr="00D31CA9" w:rsidRDefault="0031188F" w:rsidP="00ED3189">
      <w:pPr>
        <w:pStyle w:val="ListParagraph"/>
        <w:numPr>
          <w:ilvl w:val="0"/>
          <w:numId w:val="20"/>
        </w:numPr>
        <w:spacing w:after="0"/>
        <w:rPr>
          <w:rFonts w:ascii="Calibri" w:hAnsi="Calibri" w:cs="Calibri"/>
          <w:color w:val="auto"/>
          <w:sz w:val="24"/>
          <w:szCs w:val="24"/>
        </w:rPr>
      </w:pPr>
      <w:r w:rsidRPr="00D31CA9">
        <w:rPr>
          <w:rFonts w:ascii="Calibri" w:hAnsi="Calibri" w:cs="Calibri"/>
          <w:color w:val="auto"/>
          <w:sz w:val="24"/>
          <w:szCs w:val="24"/>
        </w:rPr>
        <w:t xml:space="preserve">Prepare and submit a final report for the facility and MT Flex by </w:t>
      </w:r>
      <w:r w:rsidR="00D31CA9" w:rsidRPr="00D31CA9">
        <w:rPr>
          <w:rFonts w:ascii="Calibri" w:hAnsi="Calibri" w:cs="Calibri"/>
          <w:color w:val="auto"/>
          <w:sz w:val="24"/>
          <w:szCs w:val="24"/>
        </w:rPr>
        <w:t>September 9</w:t>
      </w:r>
      <w:r w:rsidRPr="00D31CA9">
        <w:rPr>
          <w:rFonts w:ascii="Calibri" w:hAnsi="Calibri" w:cs="Calibri"/>
          <w:color w:val="auto"/>
          <w:sz w:val="24"/>
          <w:szCs w:val="24"/>
        </w:rPr>
        <w:t>, 202</w:t>
      </w:r>
      <w:r w:rsidR="00D31CA9" w:rsidRPr="00D31CA9">
        <w:rPr>
          <w:rFonts w:ascii="Calibri" w:hAnsi="Calibri" w:cs="Calibri"/>
          <w:color w:val="auto"/>
          <w:sz w:val="24"/>
          <w:szCs w:val="24"/>
        </w:rPr>
        <w:t>2</w:t>
      </w:r>
      <w:r w:rsidRPr="00D31CA9">
        <w:rPr>
          <w:rFonts w:ascii="Calibri" w:hAnsi="Calibri" w:cs="Calibri"/>
          <w:color w:val="auto"/>
          <w:sz w:val="24"/>
          <w:szCs w:val="24"/>
        </w:rPr>
        <w:t>.</w:t>
      </w:r>
    </w:p>
    <w:p w:rsidR="00ED3189" w:rsidRPr="00ED3189" w:rsidRDefault="00ED3189" w:rsidP="00ED3189">
      <w:pPr>
        <w:pStyle w:val="ListParagraph"/>
        <w:spacing w:after="0"/>
        <w:rPr>
          <w:rFonts w:ascii="Calibri" w:hAnsi="Calibri" w:cs="Calibri"/>
          <w:color w:val="auto"/>
          <w:sz w:val="24"/>
          <w:szCs w:val="24"/>
        </w:rPr>
      </w:pPr>
    </w:p>
    <w:p w:rsidR="00562282" w:rsidRPr="00ED3189" w:rsidRDefault="00ED3189" w:rsidP="00ED3189">
      <w:pPr>
        <w:shd w:val="clear" w:color="auto" w:fill="F8D881" w:themeFill="accent3" w:themeFillTint="99"/>
        <w:spacing w:after="0"/>
        <w:rPr>
          <w:rFonts w:ascii="Calibri" w:hAnsi="Calibri" w:cs="Calibri"/>
          <w:b/>
          <w:caps/>
          <w:sz w:val="24"/>
          <w:szCs w:val="24"/>
        </w:rPr>
      </w:pPr>
      <w:r>
        <w:rPr>
          <w:rFonts w:ascii="Calibri" w:hAnsi="Calibri" w:cs="Calibri"/>
          <w:b/>
          <w:caps/>
          <w:sz w:val="24"/>
          <w:szCs w:val="24"/>
        </w:rPr>
        <w:t>CRitICAL ACCESS HOSPITAL COMMITMENTS</w:t>
      </w:r>
    </w:p>
    <w:p w:rsidR="00562282" w:rsidRPr="00ED3189" w:rsidRDefault="00562282"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CEO involvement with intern in project development</w:t>
      </w:r>
      <w:r w:rsidR="0031188F" w:rsidRPr="00ED3189">
        <w:rPr>
          <w:rFonts w:ascii="Calibri" w:hAnsi="Calibri" w:cs="Calibri"/>
          <w:color w:val="auto"/>
          <w:sz w:val="24"/>
          <w:szCs w:val="24"/>
        </w:rPr>
        <w:t xml:space="preserve">.  </w:t>
      </w:r>
      <w:r w:rsidR="0031188F" w:rsidRPr="00ED3189">
        <w:rPr>
          <w:rFonts w:ascii="Calibri" w:hAnsi="Calibri" w:cs="Calibri"/>
          <w:i/>
          <w:color w:val="auto"/>
          <w:sz w:val="24"/>
          <w:szCs w:val="24"/>
        </w:rPr>
        <w:t>This</w:t>
      </w:r>
      <w:r w:rsidRPr="00ED3189">
        <w:rPr>
          <w:rFonts w:ascii="Calibri" w:hAnsi="Calibri" w:cs="Calibri"/>
          <w:i/>
          <w:color w:val="auto"/>
          <w:sz w:val="24"/>
          <w:szCs w:val="24"/>
        </w:rPr>
        <w:t xml:space="preserve"> is essential</w:t>
      </w:r>
      <w:r w:rsidR="0031188F" w:rsidRPr="00ED3189">
        <w:rPr>
          <w:rFonts w:ascii="Calibri" w:hAnsi="Calibri" w:cs="Calibri"/>
          <w:i/>
          <w:color w:val="auto"/>
          <w:sz w:val="24"/>
          <w:szCs w:val="24"/>
        </w:rPr>
        <w:t>.</w:t>
      </w:r>
    </w:p>
    <w:p w:rsidR="00562282"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E</w:t>
      </w:r>
      <w:r w:rsidR="00562282" w:rsidRPr="00ED3189">
        <w:rPr>
          <w:rFonts w:ascii="Calibri" w:hAnsi="Calibri" w:cs="Calibri"/>
          <w:color w:val="auto"/>
          <w:sz w:val="24"/>
          <w:szCs w:val="24"/>
        </w:rPr>
        <w:t xml:space="preserve">nsure the key members of the department affected by the project are </w:t>
      </w:r>
      <w:r w:rsidR="00562282" w:rsidRPr="00ED3189">
        <w:rPr>
          <w:rFonts w:ascii="Calibri" w:hAnsi="Calibri" w:cs="Calibri"/>
          <w:b/>
          <w:color w:val="auto"/>
          <w:sz w:val="24"/>
          <w:szCs w:val="24"/>
        </w:rPr>
        <w:t>on</w:t>
      </w:r>
      <w:r w:rsidR="00562282" w:rsidRPr="00ED3189">
        <w:rPr>
          <w:rFonts w:ascii="Calibri" w:hAnsi="Calibri" w:cs="Calibri"/>
          <w:color w:val="auto"/>
          <w:sz w:val="24"/>
          <w:szCs w:val="24"/>
        </w:rPr>
        <w:t>-</w:t>
      </w:r>
      <w:r w:rsidR="00562282" w:rsidRPr="00ED3189">
        <w:rPr>
          <w:rFonts w:ascii="Calibri" w:hAnsi="Calibri" w:cs="Calibri"/>
          <w:b/>
          <w:color w:val="auto"/>
          <w:sz w:val="24"/>
          <w:szCs w:val="24"/>
        </w:rPr>
        <w:t>board</w:t>
      </w:r>
      <w:r w:rsidR="00562282" w:rsidRPr="00ED3189">
        <w:rPr>
          <w:rFonts w:ascii="Calibri" w:hAnsi="Calibri" w:cs="Calibri"/>
          <w:color w:val="auto"/>
          <w:sz w:val="24"/>
          <w:szCs w:val="24"/>
        </w:rPr>
        <w:t xml:space="preserve"> and </w:t>
      </w:r>
      <w:r w:rsidR="00562282" w:rsidRPr="00ED3189">
        <w:rPr>
          <w:rFonts w:ascii="Calibri" w:hAnsi="Calibri" w:cs="Calibri"/>
          <w:b/>
          <w:color w:val="auto"/>
          <w:sz w:val="24"/>
          <w:szCs w:val="24"/>
        </w:rPr>
        <w:t>available</w:t>
      </w:r>
      <w:r w:rsidR="00562282" w:rsidRPr="00ED3189">
        <w:rPr>
          <w:rFonts w:ascii="Calibri" w:hAnsi="Calibri" w:cs="Calibri"/>
          <w:color w:val="auto"/>
          <w:sz w:val="24"/>
          <w:szCs w:val="24"/>
        </w:rPr>
        <w:t xml:space="preserve"> for project participation</w:t>
      </w:r>
      <w:r w:rsidR="00B85843" w:rsidRPr="00ED3189">
        <w:rPr>
          <w:rFonts w:ascii="Calibri" w:hAnsi="Calibri" w:cs="Calibri"/>
          <w:color w:val="auto"/>
          <w:sz w:val="24"/>
          <w:szCs w:val="24"/>
        </w:rPr>
        <w:t>.</w:t>
      </w:r>
    </w:p>
    <w:p w:rsidR="00562282" w:rsidRPr="00ED3189" w:rsidRDefault="00562282" w:rsidP="00ED3189">
      <w:pPr>
        <w:pStyle w:val="ListParagraph"/>
        <w:numPr>
          <w:ilvl w:val="0"/>
          <w:numId w:val="20"/>
        </w:numPr>
        <w:spacing w:after="0"/>
        <w:rPr>
          <w:rFonts w:ascii="Calibri" w:hAnsi="Calibri" w:cs="Calibri"/>
          <w:b/>
          <w:color w:val="auto"/>
          <w:sz w:val="24"/>
          <w:szCs w:val="24"/>
        </w:rPr>
      </w:pPr>
      <w:r w:rsidRPr="00ED3189">
        <w:rPr>
          <w:rFonts w:ascii="Calibri" w:hAnsi="Calibri" w:cs="Calibri"/>
          <w:color w:val="auto"/>
          <w:sz w:val="24"/>
          <w:szCs w:val="24"/>
        </w:rPr>
        <w:lastRenderedPageBreak/>
        <w:t xml:space="preserve">Hospital staff </w:t>
      </w:r>
      <w:r w:rsidR="0031188F" w:rsidRPr="00ED3189">
        <w:rPr>
          <w:rFonts w:ascii="Calibri" w:hAnsi="Calibri" w:cs="Calibri"/>
          <w:color w:val="auto"/>
          <w:sz w:val="24"/>
          <w:szCs w:val="24"/>
        </w:rPr>
        <w:t>to</w:t>
      </w:r>
      <w:r w:rsidRPr="00ED3189">
        <w:rPr>
          <w:rFonts w:ascii="Calibri" w:hAnsi="Calibri" w:cs="Calibri"/>
          <w:color w:val="auto"/>
          <w:sz w:val="24"/>
          <w:szCs w:val="24"/>
        </w:rPr>
        <w:t xml:space="preserve"> cooperate with intern and ensure, to the best of their ability, a positive relationship with the intern</w:t>
      </w:r>
      <w:r w:rsidR="00B85843" w:rsidRPr="00ED3189">
        <w:rPr>
          <w:rFonts w:ascii="Calibri" w:hAnsi="Calibri" w:cs="Calibri"/>
          <w:color w:val="auto"/>
          <w:sz w:val="24"/>
          <w:szCs w:val="24"/>
        </w:rPr>
        <w:t>.</w:t>
      </w:r>
    </w:p>
    <w:p w:rsidR="00562282" w:rsidRPr="00ED3189" w:rsidRDefault="00562282" w:rsidP="00ED3189">
      <w:pPr>
        <w:pStyle w:val="ListParagraph"/>
        <w:numPr>
          <w:ilvl w:val="0"/>
          <w:numId w:val="20"/>
        </w:numPr>
        <w:spacing w:after="0"/>
        <w:rPr>
          <w:rFonts w:ascii="Calibri" w:hAnsi="Calibri" w:cs="Calibri"/>
          <w:b/>
          <w:color w:val="auto"/>
          <w:sz w:val="24"/>
          <w:szCs w:val="24"/>
        </w:rPr>
      </w:pPr>
      <w:r w:rsidRPr="00ED3189">
        <w:rPr>
          <w:rFonts w:ascii="Calibri" w:hAnsi="Calibri" w:cs="Calibri"/>
          <w:color w:val="auto"/>
          <w:sz w:val="24"/>
          <w:szCs w:val="24"/>
        </w:rPr>
        <w:t xml:space="preserve">Hospital staff </w:t>
      </w:r>
      <w:r w:rsidR="0031188F" w:rsidRPr="00ED3189">
        <w:rPr>
          <w:rFonts w:ascii="Calibri" w:hAnsi="Calibri" w:cs="Calibri"/>
          <w:color w:val="auto"/>
          <w:sz w:val="24"/>
          <w:szCs w:val="24"/>
        </w:rPr>
        <w:t>to</w:t>
      </w:r>
      <w:r w:rsidRPr="00ED3189">
        <w:rPr>
          <w:rFonts w:ascii="Calibri" w:hAnsi="Calibri" w:cs="Calibri"/>
          <w:color w:val="auto"/>
          <w:sz w:val="24"/>
          <w:szCs w:val="24"/>
        </w:rPr>
        <w:t xml:space="preserve"> provide the intern with the tools, information and materials that will enable them to complete the project</w:t>
      </w:r>
      <w:r w:rsidR="00B85843" w:rsidRPr="00ED3189">
        <w:rPr>
          <w:rFonts w:ascii="Calibri" w:hAnsi="Calibri" w:cs="Calibri"/>
          <w:color w:val="auto"/>
          <w:sz w:val="24"/>
          <w:szCs w:val="24"/>
        </w:rPr>
        <w:t>.</w:t>
      </w:r>
    </w:p>
    <w:p w:rsidR="00562282" w:rsidRPr="00ED3189" w:rsidRDefault="0031188F" w:rsidP="00ED3189">
      <w:pPr>
        <w:pStyle w:val="ListParagraph"/>
        <w:numPr>
          <w:ilvl w:val="0"/>
          <w:numId w:val="20"/>
        </w:numPr>
        <w:spacing w:after="0"/>
        <w:rPr>
          <w:rFonts w:ascii="Calibri" w:hAnsi="Calibri" w:cs="Calibri"/>
          <w:b/>
          <w:color w:val="auto"/>
          <w:sz w:val="24"/>
          <w:szCs w:val="24"/>
        </w:rPr>
      </w:pPr>
      <w:r w:rsidRPr="00ED3189">
        <w:rPr>
          <w:rFonts w:ascii="Calibri" w:hAnsi="Calibri" w:cs="Calibri"/>
          <w:color w:val="auto"/>
          <w:sz w:val="24"/>
          <w:szCs w:val="24"/>
        </w:rPr>
        <w:t>Provide h</w:t>
      </w:r>
      <w:r w:rsidR="00562282" w:rsidRPr="00ED3189">
        <w:rPr>
          <w:rFonts w:ascii="Calibri" w:hAnsi="Calibri" w:cs="Calibri"/>
          <w:color w:val="auto"/>
          <w:sz w:val="24"/>
          <w:szCs w:val="24"/>
        </w:rPr>
        <w:t xml:space="preserve">istorical data, for process analysis, </w:t>
      </w:r>
      <w:r w:rsidRPr="00ED3189">
        <w:rPr>
          <w:rFonts w:ascii="Calibri" w:hAnsi="Calibri" w:cs="Calibri"/>
          <w:color w:val="auto"/>
          <w:sz w:val="24"/>
          <w:szCs w:val="24"/>
        </w:rPr>
        <w:t>to</w:t>
      </w:r>
      <w:r w:rsidR="00562282" w:rsidRPr="00ED3189">
        <w:rPr>
          <w:rFonts w:ascii="Calibri" w:hAnsi="Calibri" w:cs="Calibri"/>
          <w:color w:val="auto"/>
          <w:sz w:val="24"/>
          <w:szCs w:val="24"/>
        </w:rPr>
        <w:t xml:space="preserve"> be made available to the students at the time of their arrival at the facility</w:t>
      </w:r>
      <w:r w:rsidR="00B85843" w:rsidRPr="00ED3189">
        <w:rPr>
          <w:rFonts w:ascii="Calibri" w:hAnsi="Calibri" w:cs="Calibri"/>
          <w:color w:val="auto"/>
          <w:sz w:val="24"/>
          <w:szCs w:val="24"/>
        </w:rPr>
        <w:t>.</w:t>
      </w:r>
    </w:p>
    <w:p w:rsidR="00562282"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Provide h</w:t>
      </w:r>
      <w:r w:rsidR="00562282" w:rsidRPr="00ED3189">
        <w:rPr>
          <w:rFonts w:ascii="Calibri" w:hAnsi="Calibri" w:cs="Calibri"/>
          <w:color w:val="auto"/>
          <w:sz w:val="24"/>
          <w:szCs w:val="24"/>
        </w:rPr>
        <w:t>ousing for intern while on site for two weeks</w:t>
      </w:r>
      <w:r w:rsidR="00B85843" w:rsidRPr="00ED3189">
        <w:rPr>
          <w:rFonts w:ascii="Calibri" w:hAnsi="Calibri" w:cs="Calibri"/>
          <w:color w:val="auto"/>
          <w:sz w:val="24"/>
          <w:szCs w:val="24"/>
        </w:rPr>
        <w:t>.</w:t>
      </w:r>
    </w:p>
    <w:p w:rsidR="00562282"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Provide a</w:t>
      </w:r>
      <w:r w:rsidR="00562282" w:rsidRPr="00ED3189">
        <w:rPr>
          <w:rFonts w:ascii="Calibri" w:hAnsi="Calibri" w:cs="Calibri"/>
          <w:color w:val="auto"/>
          <w:sz w:val="24"/>
          <w:szCs w:val="24"/>
        </w:rPr>
        <w:t xml:space="preserve">t least one meal per day; preferably </w:t>
      </w:r>
      <w:r w:rsidR="00B85843" w:rsidRPr="00ED3189">
        <w:rPr>
          <w:rFonts w:ascii="Calibri" w:hAnsi="Calibri" w:cs="Calibri"/>
          <w:color w:val="auto"/>
          <w:sz w:val="24"/>
          <w:szCs w:val="24"/>
        </w:rPr>
        <w:t>two</w:t>
      </w:r>
      <w:r w:rsidR="00562282" w:rsidRPr="00ED3189">
        <w:rPr>
          <w:rFonts w:ascii="Calibri" w:hAnsi="Calibri" w:cs="Calibri"/>
          <w:color w:val="auto"/>
          <w:sz w:val="24"/>
          <w:szCs w:val="24"/>
        </w:rPr>
        <w:t xml:space="preserve"> per day</w:t>
      </w:r>
      <w:r w:rsidR="00B85843" w:rsidRPr="00ED3189">
        <w:rPr>
          <w:rFonts w:ascii="Calibri" w:hAnsi="Calibri" w:cs="Calibri"/>
          <w:color w:val="auto"/>
          <w:sz w:val="24"/>
          <w:szCs w:val="24"/>
        </w:rPr>
        <w:t>.</w:t>
      </w:r>
    </w:p>
    <w:p w:rsidR="00562282" w:rsidRPr="00ED3189"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Communicate a</w:t>
      </w:r>
      <w:r w:rsidR="00562282" w:rsidRPr="00ED3189">
        <w:rPr>
          <w:rFonts w:ascii="Calibri" w:hAnsi="Calibri" w:cs="Calibri"/>
          <w:color w:val="auto"/>
          <w:sz w:val="24"/>
          <w:szCs w:val="24"/>
        </w:rPr>
        <w:t>ny problems/issues with MT Flex in a timely manner</w:t>
      </w:r>
      <w:r w:rsidR="00B85843" w:rsidRPr="00ED3189">
        <w:rPr>
          <w:rFonts w:ascii="Calibri" w:hAnsi="Calibri" w:cs="Calibri"/>
          <w:color w:val="auto"/>
          <w:sz w:val="24"/>
          <w:szCs w:val="24"/>
        </w:rPr>
        <w:t>.</w:t>
      </w:r>
    </w:p>
    <w:p w:rsidR="00562282" w:rsidRDefault="0031188F" w:rsidP="00ED3189">
      <w:pPr>
        <w:pStyle w:val="ListParagraph"/>
        <w:numPr>
          <w:ilvl w:val="0"/>
          <w:numId w:val="20"/>
        </w:numPr>
        <w:spacing w:after="0"/>
        <w:rPr>
          <w:rFonts w:ascii="Calibri" w:hAnsi="Calibri" w:cs="Calibri"/>
          <w:color w:val="auto"/>
          <w:sz w:val="24"/>
          <w:szCs w:val="24"/>
        </w:rPr>
      </w:pPr>
      <w:r w:rsidRPr="00ED3189">
        <w:rPr>
          <w:rFonts w:ascii="Calibri" w:hAnsi="Calibri" w:cs="Calibri"/>
          <w:color w:val="auto"/>
          <w:sz w:val="24"/>
          <w:szCs w:val="24"/>
        </w:rPr>
        <w:t xml:space="preserve">The main </w:t>
      </w:r>
      <w:r w:rsidR="00562282" w:rsidRPr="00ED3189">
        <w:rPr>
          <w:rFonts w:ascii="Calibri" w:hAnsi="Calibri" w:cs="Calibri"/>
          <w:color w:val="auto"/>
          <w:sz w:val="24"/>
          <w:szCs w:val="24"/>
        </w:rPr>
        <w:t>project contact and the CE</w:t>
      </w:r>
      <w:r w:rsidRPr="00ED3189">
        <w:rPr>
          <w:rFonts w:ascii="Calibri" w:hAnsi="Calibri" w:cs="Calibri"/>
          <w:color w:val="auto"/>
          <w:sz w:val="24"/>
          <w:szCs w:val="24"/>
        </w:rPr>
        <w:t>O (if available) participating</w:t>
      </w:r>
      <w:r w:rsidR="00562282" w:rsidRPr="00ED3189">
        <w:rPr>
          <w:rFonts w:ascii="Calibri" w:hAnsi="Calibri" w:cs="Calibri"/>
          <w:color w:val="auto"/>
          <w:sz w:val="24"/>
          <w:szCs w:val="24"/>
        </w:rPr>
        <w:t xml:space="preserve"> in a follow-up interview</w:t>
      </w:r>
      <w:r w:rsidRPr="00ED3189">
        <w:rPr>
          <w:rFonts w:ascii="Calibri" w:hAnsi="Calibri" w:cs="Calibri"/>
          <w:color w:val="auto"/>
          <w:sz w:val="24"/>
          <w:szCs w:val="24"/>
        </w:rPr>
        <w:t xml:space="preserve"> with MSU/MT Flex (s</w:t>
      </w:r>
      <w:r w:rsidR="00562282" w:rsidRPr="00ED3189">
        <w:rPr>
          <w:rFonts w:ascii="Calibri" w:hAnsi="Calibri" w:cs="Calibri"/>
          <w:color w:val="auto"/>
          <w:sz w:val="24"/>
          <w:szCs w:val="24"/>
        </w:rPr>
        <w:t>cheduled approximately four weeks after the on-site project</w:t>
      </w:r>
      <w:r w:rsidRPr="00ED3189">
        <w:rPr>
          <w:rFonts w:ascii="Calibri" w:hAnsi="Calibri" w:cs="Calibri"/>
          <w:color w:val="auto"/>
          <w:sz w:val="24"/>
          <w:szCs w:val="24"/>
        </w:rPr>
        <w:t>)</w:t>
      </w:r>
      <w:r w:rsidR="00B85843" w:rsidRPr="00ED3189">
        <w:rPr>
          <w:rFonts w:ascii="Calibri" w:hAnsi="Calibri" w:cs="Calibri"/>
          <w:color w:val="auto"/>
          <w:sz w:val="24"/>
          <w:szCs w:val="24"/>
        </w:rPr>
        <w:t>.</w:t>
      </w:r>
    </w:p>
    <w:p w:rsidR="00ED3189" w:rsidRPr="00ED3189" w:rsidRDefault="00ED3189" w:rsidP="00ED3189">
      <w:pPr>
        <w:pStyle w:val="ListParagraph"/>
        <w:spacing w:after="0"/>
        <w:rPr>
          <w:rFonts w:ascii="Calibri" w:hAnsi="Calibri" w:cs="Calibri"/>
          <w:color w:val="auto"/>
          <w:sz w:val="24"/>
          <w:szCs w:val="24"/>
        </w:rPr>
      </w:pPr>
    </w:p>
    <w:p w:rsidR="003312ED" w:rsidRPr="00ED3189" w:rsidRDefault="008C68CF"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t xml:space="preserve">Eligibility </w:t>
      </w:r>
      <w:r w:rsidR="00ED3189">
        <w:rPr>
          <w:rFonts w:ascii="Calibri" w:hAnsi="Calibri" w:cs="Calibri"/>
          <w:b/>
          <w:caps/>
          <w:sz w:val="24"/>
          <w:szCs w:val="24"/>
        </w:rPr>
        <w:t>REQUIREMETNS</w:t>
      </w:r>
    </w:p>
    <w:p w:rsidR="00A67FBC" w:rsidRPr="00ED3189" w:rsidRDefault="00A67FBC" w:rsidP="00ED3189">
      <w:pPr>
        <w:pStyle w:val="ListParagraph"/>
        <w:numPr>
          <w:ilvl w:val="0"/>
          <w:numId w:val="21"/>
        </w:numPr>
        <w:spacing w:after="0"/>
        <w:rPr>
          <w:rFonts w:ascii="Calibri" w:hAnsi="Calibri" w:cs="Calibri"/>
          <w:color w:val="auto"/>
          <w:sz w:val="24"/>
          <w:szCs w:val="24"/>
        </w:rPr>
      </w:pPr>
      <w:r w:rsidRPr="00ED3189">
        <w:rPr>
          <w:rFonts w:ascii="Calibri" w:hAnsi="Calibri" w:cs="Calibri"/>
          <w:color w:val="auto"/>
          <w:sz w:val="24"/>
          <w:szCs w:val="24"/>
        </w:rPr>
        <w:t xml:space="preserve">All Montana CAHs are eligible to apply for participation in this project.  </w:t>
      </w:r>
    </w:p>
    <w:p w:rsidR="00A67FBC" w:rsidRPr="00ED3189" w:rsidRDefault="00A67FBC" w:rsidP="00ED3189">
      <w:pPr>
        <w:pStyle w:val="ListParagraph"/>
        <w:numPr>
          <w:ilvl w:val="0"/>
          <w:numId w:val="21"/>
        </w:numPr>
        <w:spacing w:after="0"/>
        <w:rPr>
          <w:rFonts w:ascii="Calibri" w:hAnsi="Calibri" w:cs="Calibri"/>
          <w:color w:val="auto"/>
          <w:sz w:val="24"/>
          <w:szCs w:val="24"/>
        </w:rPr>
      </w:pPr>
      <w:r w:rsidRPr="00ED3189">
        <w:rPr>
          <w:rFonts w:ascii="Calibri" w:hAnsi="Calibri" w:cs="Calibri"/>
          <w:color w:val="auto"/>
          <w:sz w:val="24"/>
          <w:szCs w:val="24"/>
        </w:rPr>
        <w:t xml:space="preserve">Only complete applications will be considered.  A complete application consists of pages </w:t>
      </w:r>
      <w:r w:rsidR="00341429" w:rsidRPr="00ED3189">
        <w:rPr>
          <w:rFonts w:ascii="Calibri" w:hAnsi="Calibri" w:cs="Calibri"/>
          <w:color w:val="auto"/>
          <w:sz w:val="24"/>
          <w:szCs w:val="24"/>
        </w:rPr>
        <w:t>3-7</w:t>
      </w:r>
      <w:r w:rsidRPr="00ED3189">
        <w:rPr>
          <w:rFonts w:ascii="Calibri" w:hAnsi="Calibri" w:cs="Calibri"/>
          <w:color w:val="auto"/>
          <w:sz w:val="24"/>
          <w:szCs w:val="24"/>
        </w:rPr>
        <w:t xml:space="preserve"> of this document.</w:t>
      </w:r>
    </w:p>
    <w:p w:rsidR="00A67FBC" w:rsidRPr="00ED3189" w:rsidRDefault="00A67FBC" w:rsidP="00ED3189">
      <w:pPr>
        <w:pStyle w:val="ListParagraph"/>
        <w:numPr>
          <w:ilvl w:val="0"/>
          <w:numId w:val="21"/>
        </w:numPr>
        <w:spacing w:after="0"/>
        <w:rPr>
          <w:rFonts w:ascii="Calibri" w:hAnsi="Calibri" w:cs="Calibri"/>
          <w:color w:val="auto"/>
          <w:sz w:val="24"/>
          <w:szCs w:val="24"/>
        </w:rPr>
      </w:pPr>
      <w:r w:rsidRPr="00ED3189">
        <w:rPr>
          <w:rFonts w:ascii="Calibri" w:hAnsi="Calibri" w:cs="Calibri"/>
          <w:color w:val="auto"/>
          <w:sz w:val="24"/>
          <w:szCs w:val="24"/>
        </w:rPr>
        <w:t>Complete applications must be received by</w:t>
      </w:r>
      <w:r w:rsidR="0031188F" w:rsidRPr="00ED3189">
        <w:rPr>
          <w:rFonts w:ascii="Calibri" w:hAnsi="Calibri" w:cs="Calibri"/>
          <w:color w:val="auto"/>
          <w:sz w:val="24"/>
          <w:szCs w:val="24"/>
        </w:rPr>
        <w:t xml:space="preserve">: </w:t>
      </w:r>
      <w:r w:rsidR="00D31CA9">
        <w:rPr>
          <w:rFonts w:ascii="Calibri" w:hAnsi="Calibri" w:cs="Calibri"/>
          <w:b/>
          <w:color w:val="auto"/>
          <w:sz w:val="24"/>
          <w:szCs w:val="24"/>
        </w:rPr>
        <w:t>March 31</w:t>
      </w:r>
      <w:r w:rsidR="0031188F" w:rsidRPr="00D31CA9">
        <w:rPr>
          <w:rFonts w:ascii="Calibri" w:hAnsi="Calibri" w:cs="Calibri"/>
          <w:b/>
          <w:color w:val="auto"/>
          <w:sz w:val="24"/>
          <w:szCs w:val="24"/>
        </w:rPr>
        <w:t>, 202</w:t>
      </w:r>
      <w:r w:rsidR="00D31CA9" w:rsidRPr="00D31CA9">
        <w:rPr>
          <w:rFonts w:ascii="Calibri" w:hAnsi="Calibri" w:cs="Calibri"/>
          <w:b/>
          <w:color w:val="auto"/>
          <w:sz w:val="24"/>
          <w:szCs w:val="24"/>
        </w:rPr>
        <w:t>2</w:t>
      </w:r>
      <w:r w:rsidR="00A70076" w:rsidRPr="00ED3189">
        <w:rPr>
          <w:rFonts w:ascii="Calibri" w:hAnsi="Calibri" w:cs="Calibri"/>
          <w:b/>
          <w:color w:val="auto"/>
          <w:sz w:val="24"/>
          <w:szCs w:val="24"/>
        </w:rPr>
        <w:t>.</w:t>
      </w:r>
      <w:r w:rsidRPr="00ED3189">
        <w:rPr>
          <w:rFonts w:ascii="Calibri" w:hAnsi="Calibri" w:cs="Calibri"/>
          <w:color w:val="auto"/>
          <w:sz w:val="24"/>
          <w:szCs w:val="24"/>
        </w:rPr>
        <w:t xml:space="preserve">  </w:t>
      </w:r>
    </w:p>
    <w:p w:rsidR="00A67FBC" w:rsidRPr="00ED3189" w:rsidRDefault="00A67FBC" w:rsidP="00ED3189">
      <w:pPr>
        <w:pStyle w:val="ListParagraph"/>
        <w:numPr>
          <w:ilvl w:val="0"/>
          <w:numId w:val="21"/>
        </w:numPr>
        <w:spacing w:after="0"/>
        <w:rPr>
          <w:rFonts w:ascii="Calibri" w:hAnsi="Calibri" w:cs="Calibri"/>
          <w:color w:val="auto"/>
          <w:sz w:val="24"/>
          <w:szCs w:val="24"/>
        </w:rPr>
      </w:pPr>
      <w:r w:rsidRPr="00ED3189">
        <w:rPr>
          <w:rFonts w:ascii="Calibri" w:hAnsi="Calibri" w:cs="Calibri"/>
          <w:color w:val="auto"/>
          <w:sz w:val="24"/>
          <w:szCs w:val="24"/>
        </w:rPr>
        <w:t xml:space="preserve">If a chosen facility determines they are unable to participate in this project, the next acceptable applicant will be offered the chance to participate.  </w:t>
      </w:r>
    </w:p>
    <w:p w:rsidR="00A67FBC" w:rsidRDefault="00A67FBC" w:rsidP="00ED3189">
      <w:pPr>
        <w:pStyle w:val="ListParagraph"/>
        <w:numPr>
          <w:ilvl w:val="0"/>
          <w:numId w:val="21"/>
        </w:numPr>
        <w:spacing w:after="0"/>
        <w:rPr>
          <w:rFonts w:ascii="Calibri" w:hAnsi="Calibri" w:cs="Calibri"/>
          <w:color w:val="auto"/>
          <w:sz w:val="24"/>
          <w:szCs w:val="24"/>
        </w:rPr>
      </w:pPr>
      <w:r w:rsidRPr="00ED3189">
        <w:rPr>
          <w:rFonts w:ascii="Calibri" w:hAnsi="Calibri" w:cs="Calibri"/>
          <w:color w:val="auto"/>
          <w:sz w:val="24"/>
          <w:szCs w:val="24"/>
        </w:rPr>
        <w:t xml:space="preserve">Applications are reviewed by </w:t>
      </w:r>
      <w:r w:rsidR="006F610C" w:rsidRPr="00ED3189">
        <w:rPr>
          <w:rFonts w:ascii="Calibri" w:hAnsi="Calibri" w:cs="Calibri"/>
          <w:color w:val="auto"/>
          <w:sz w:val="24"/>
          <w:szCs w:val="24"/>
        </w:rPr>
        <w:t>MSU-IMSE</w:t>
      </w:r>
      <w:r w:rsidRPr="00ED3189">
        <w:rPr>
          <w:rFonts w:ascii="Calibri" w:hAnsi="Calibri" w:cs="Calibri"/>
          <w:color w:val="auto"/>
          <w:sz w:val="24"/>
          <w:szCs w:val="24"/>
        </w:rPr>
        <w:t xml:space="preserve"> faculty advisor and project coach for efficacy and appropriateness given the short time frame</w:t>
      </w:r>
      <w:r w:rsidR="0031188F" w:rsidRPr="00ED3189">
        <w:rPr>
          <w:rFonts w:ascii="Calibri" w:hAnsi="Calibri" w:cs="Calibri"/>
          <w:color w:val="auto"/>
          <w:sz w:val="24"/>
          <w:szCs w:val="24"/>
        </w:rPr>
        <w:t xml:space="preserve"> of the rapid improvement event.</w:t>
      </w:r>
    </w:p>
    <w:p w:rsidR="00ED3189" w:rsidRPr="00ED3189" w:rsidRDefault="00ED3189" w:rsidP="00ED3189">
      <w:pPr>
        <w:pStyle w:val="ListParagraph"/>
        <w:spacing w:after="0"/>
        <w:rPr>
          <w:rFonts w:ascii="Calibri" w:hAnsi="Calibri" w:cs="Calibri"/>
          <w:color w:val="auto"/>
          <w:sz w:val="24"/>
          <w:szCs w:val="24"/>
        </w:rPr>
      </w:pPr>
    </w:p>
    <w:p w:rsidR="003312ED" w:rsidRPr="00ED3189" w:rsidRDefault="00A941E2"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t>Project Milestones (subject to change)</w:t>
      </w:r>
    </w:p>
    <w:tbl>
      <w:tblPr>
        <w:tblStyle w:val="TableGrid"/>
        <w:tblW w:w="0" w:type="auto"/>
        <w:tblLook w:val="04A0" w:firstRow="1" w:lastRow="0" w:firstColumn="1" w:lastColumn="0" w:noHBand="0" w:noVBand="1"/>
      </w:tblPr>
      <w:tblGrid>
        <w:gridCol w:w="2425"/>
        <w:gridCol w:w="7213"/>
      </w:tblGrid>
      <w:tr w:rsidR="00E1748B" w:rsidRPr="00ED3189" w:rsidTr="00A941E2">
        <w:tc>
          <w:tcPr>
            <w:tcW w:w="2425" w:type="dxa"/>
          </w:tcPr>
          <w:p w:rsidR="00A941E2" w:rsidRPr="00D31CA9" w:rsidRDefault="00D31CA9" w:rsidP="00ED3189">
            <w:pPr>
              <w:rPr>
                <w:rFonts w:ascii="Calibri" w:hAnsi="Calibri" w:cs="Calibri"/>
                <w:color w:val="auto"/>
                <w:sz w:val="24"/>
                <w:szCs w:val="24"/>
              </w:rPr>
            </w:pPr>
            <w:r w:rsidRPr="00D31CA9">
              <w:rPr>
                <w:rFonts w:ascii="Calibri" w:hAnsi="Calibri" w:cs="Calibri"/>
                <w:color w:val="auto"/>
                <w:sz w:val="24"/>
                <w:szCs w:val="24"/>
              </w:rPr>
              <w:t>March 1</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Project applications distributed to MT CAHs</w:t>
            </w:r>
          </w:p>
        </w:tc>
      </w:tr>
      <w:tr w:rsidR="00E1748B" w:rsidRPr="00ED3189" w:rsidTr="00A941E2">
        <w:tc>
          <w:tcPr>
            <w:tcW w:w="2425" w:type="dxa"/>
          </w:tcPr>
          <w:p w:rsidR="00A941E2" w:rsidRPr="00D31CA9" w:rsidRDefault="003645DE" w:rsidP="00ED3189">
            <w:pPr>
              <w:rPr>
                <w:rFonts w:ascii="Calibri" w:hAnsi="Calibri" w:cs="Calibri"/>
                <w:color w:val="auto"/>
                <w:sz w:val="24"/>
                <w:szCs w:val="24"/>
              </w:rPr>
            </w:pPr>
            <w:r w:rsidRPr="00D31CA9">
              <w:rPr>
                <w:rFonts w:ascii="Calibri" w:hAnsi="Calibri" w:cs="Calibri"/>
                <w:color w:val="auto"/>
                <w:sz w:val="24"/>
                <w:szCs w:val="24"/>
              </w:rPr>
              <w:t xml:space="preserve">March </w:t>
            </w:r>
            <w:r w:rsidR="00D31CA9" w:rsidRPr="00D31CA9">
              <w:rPr>
                <w:rFonts w:ascii="Calibri" w:hAnsi="Calibri" w:cs="Calibri"/>
                <w:color w:val="auto"/>
                <w:sz w:val="24"/>
                <w:szCs w:val="24"/>
              </w:rPr>
              <w:t>31</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Application Deadline</w:t>
            </w:r>
          </w:p>
        </w:tc>
      </w:tr>
      <w:tr w:rsidR="00E1748B" w:rsidRPr="00ED3189" w:rsidTr="00A941E2">
        <w:tc>
          <w:tcPr>
            <w:tcW w:w="2425" w:type="dxa"/>
          </w:tcPr>
          <w:p w:rsidR="00A941E2" w:rsidRPr="00D31CA9" w:rsidRDefault="003645DE" w:rsidP="00ED3189">
            <w:pPr>
              <w:rPr>
                <w:rFonts w:ascii="Calibri" w:hAnsi="Calibri" w:cs="Calibri"/>
                <w:color w:val="auto"/>
                <w:sz w:val="24"/>
                <w:szCs w:val="24"/>
              </w:rPr>
            </w:pPr>
            <w:r w:rsidRPr="00D31CA9">
              <w:rPr>
                <w:rFonts w:ascii="Calibri" w:hAnsi="Calibri" w:cs="Calibri"/>
                <w:color w:val="auto"/>
                <w:sz w:val="24"/>
                <w:szCs w:val="24"/>
              </w:rPr>
              <w:t xml:space="preserve">April </w:t>
            </w:r>
            <w:r w:rsidR="002F3F69" w:rsidRPr="00D31CA9">
              <w:rPr>
                <w:rFonts w:ascii="Calibri" w:hAnsi="Calibri" w:cs="Calibri"/>
                <w:color w:val="auto"/>
                <w:sz w:val="24"/>
                <w:szCs w:val="24"/>
              </w:rPr>
              <w:t>20</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Applications reviewed, facilities and interns selected</w:t>
            </w:r>
          </w:p>
        </w:tc>
      </w:tr>
      <w:tr w:rsidR="00E1748B" w:rsidRPr="00ED3189" w:rsidTr="00A941E2">
        <w:tc>
          <w:tcPr>
            <w:tcW w:w="2425" w:type="dxa"/>
          </w:tcPr>
          <w:p w:rsidR="00A941E2" w:rsidRPr="00D31CA9" w:rsidRDefault="003645DE" w:rsidP="00ED3189">
            <w:pPr>
              <w:rPr>
                <w:rFonts w:ascii="Calibri" w:hAnsi="Calibri" w:cs="Calibri"/>
                <w:color w:val="auto"/>
                <w:sz w:val="24"/>
                <w:szCs w:val="24"/>
              </w:rPr>
            </w:pPr>
            <w:r w:rsidRPr="00D31CA9">
              <w:rPr>
                <w:rFonts w:ascii="Calibri" w:hAnsi="Calibri" w:cs="Calibri"/>
                <w:color w:val="auto"/>
                <w:sz w:val="24"/>
                <w:szCs w:val="24"/>
              </w:rPr>
              <w:t xml:space="preserve">April </w:t>
            </w:r>
            <w:r w:rsidR="002F3F69" w:rsidRPr="00D31CA9">
              <w:rPr>
                <w:rFonts w:ascii="Calibri" w:hAnsi="Calibri" w:cs="Calibri"/>
                <w:color w:val="auto"/>
                <w:sz w:val="24"/>
                <w:szCs w:val="24"/>
              </w:rPr>
              <w:t>20</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Project definition form sent to accepted facilities.</w:t>
            </w:r>
          </w:p>
        </w:tc>
      </w:tr>
      <w:tr w:rsidR="00E1748B" w:rsidRPr="00ED3189" w:rsidTr="00A941E2">
        <w:tc>
          <w:tcPr>
            <w:tcW w:w="2425" w:type="dxa"/>
          </w:tcPr>
          <w:p w:rsidR="00A941E2" w:rsidRPr="00D31CA9" w:rsidRDefault="003645DE" w:rsidP="00ED3189">
            <w:pPr>
              <w:rPr>
                <w:rFonts w:ascii="Calibri" w:hAnsi="Calibri" w:cs="Calibri"/>
                <w:color w:val="auto"/>
                <w:sz w:val="24"/>
                <w:szCs w:val="24"/>
              </w:rPr>
            </w:pPr>
            <w:r w:rsidRPr="00D31CA9">
              <w:rPr>
                <w:rFonts w:ascii="Calibri" w:hAnsi="Calibri" w:cs="Calibri"/>
                <w:color w:val="auto"/>
                <w:sz w:val="24"/>
                <w:szCs w:val="24"/>
              </w:rPr>
              <w:t xml:space="preserve">April </w:t>
            </w:r>
            <w:r w:rsidR="002F3F69" w:rsidRPr="00D31CA9">
              <w:rPr>
                <w:rFonts w:ascii="Calibri" w:hAnsi="Calibri" w:cs="Calibri"/>
                <w:color w:val="auto"/>
                <w:sz w:val="24"/>
                <w:szCs w:val="24"/>
              </w:rPr>
              <w:t>30</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 xml:space="preserve">Intern to </w:t>
            </w:r>
            <w:r w:rsidR="00B85843" w:rsidRPr="00ED3189">
              <w:rPr>
                <w:rFonts w:ascii="Calibri" w:hAnsi="Calibri" w:cs="Calibri"/>
                <w:color w:val="auto"/>
                <w:sz w:val="24"/>
                <w:szCs w:val="24"/>
              </w:rPr>
              <w:t>f</w:t>
            </w:r>
            <w:r w:rsidRPr="00ED3189">
              <w:rPr>
                <w:rFonts w:ascii="Calibri" w:hAnsi="Calibri" w:cs="Calibri"/>
                <w:color w:val="auto"/>
                <w:sz w:val="24"/>
                <w:szCs w:val="24"/>
              </w:rPr>
              <w:t>acility assignments and schedules finalized</w:t>
            </w:r>
          </w:p>
        </w:tc>
      </w:tr>
      <w:tr w:rsidR="00E1748B" w:rsidRPr="00ED3189" w:rsidTr="00A941E2">
        <w:tc>
          <w:tcPr>
            <w:tcW w:w="2425"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May – July</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Conduct p</w:t>
            </w:r>
            <w:r w:rsidR="00E63445">
              <w:rPr>
                <w:rFonts w:ascii="Calibri" w:hAnsi="Calibri" w:cs="Calibri"/>
                <w:color w:val="auto"/>
                <w:sz w:val="24"/>
                <w:szCs w:val="24"/>
              </w:rPr>
              <w:t>roject planning &amp; scoping calls.</w:t>
            </w:r>
          </w:p>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Scheduled 2-4 weeks prior to student arrival.</w:t>
            </w:r>
          </w:p>
        </w:tc>
      </w:tr>
      <w:tr w:rsidR="00E1748B" w:rsidRPr="00ED3189" w:rsidTr="00A941E2">
        <w:tc>
          <w:tcPr>
            <w:tcW w:w="2425"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 xml:space="preserve">June – </w:t>
            </w:r>
            <w:r w:rsidR="00B85843" w:rsidRPr="00ED3189">
              <w:rPr>
                <w:rFonts w:ascii="Calibri" w:hAnsi="Calibri" w:cs="Calibri"/>
                <w:color w:val="auto"/>
                <w:sz w:val="24"/>
                <w:szCs w:val="24"/>
              </w:rPr>
              <w:t>August</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Interns on site!</w:t>
            </w:r>
          </w:p>
        </w:tc>
      </w:tr>
      <w:tr w:rsidR="00E1748B" w:rsidRPr="00ED3189" w:rsidTr="00A941E2">
        <w:tc>
          <w:tcPr>
            <w:tcW w:w="2425"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August - September</w:t>
            </w:r>
          </w:p>
        </w:tc>
        <w:tc>
          <w:tcPr>
            <w:tcW w:w="7213" w:type="dxa"/>
          </w:tcPr>
          <w:p w:rsidR="00A941E2" w:rsidRPr="00ED3189" w:rsidRDefault="00A941E2" w:rsidP="00ED3189">
            <w:pPr>
              <w:rPr>
                <w:rFonts w:ascii="Calibri" w:hAnsi="Calibri" w:cs="Calibri"/>
                <w:color w:val="auto"/>
                <w:sz w:val="24"/>
                <w:szCs w:val="24"/>
              </w:rPr>
            </w:pPr>
            <w:r w:rsidRPr="00ED3189">
              <w:rPr>
                <w:rFonts w:ascii="Calibri" w:hAnsi="Calibri" w:cs="Calibri"/>
                <w:color w:val="auto"/>
                <w:sz w:val="24"/>
                <w:szCs w:val="24"/>
              </w:rPr>
              <w:t>Projects completed and summarized</w:t>
            </w:r>
            <w:r w:rsidR="00E63445">
              <w:rPr>
                <w:rFonts w:ascii="Calibri" w:hAnsi="Calibri" w:cs="Calibri"/>
                <w:color w:val="auto"/>
                <w:sz w:val="24"/>
                <w:szCs w:val="24"/>
              </w:rPr>
              <w:t>.</w:t>
            </w:r>
            <w:r w:rsidRPr="00ED3189">
              <w:rPr>
                <w:rFonts w:ascii="Calibri" w:hAnsi="Calibri" w:cs="Calibri"/>
                <w:color w:val="auto"/>
                <w:sz w:val="24"/>
                <w:szCs w:val="24"/>
              </w:rPr>
              <w:br/>
              <w:t>Assessment interviews completed</w:t>
            </w:r>
            <w:r w:rsidR="00E63445">
              <w:rPr>
                <w:rFonts w:ascii="Calibri" w:hAnsi="Calibri" w:cs="Calibri"/>
                <w:color w:val="auto"/>
                <w:sz w:val="24"/>
                <w:szCs w:val="24"/>
              </w:rPr>
              <w:t>.</w:t>
            </w:r>
          </w:p>
        </w:tc>
      </w:tr>
    </w:tbl>
    <w:p w:rsidR="00A941E2" w:rsidRPr="00ED3189" w:rsidRDefault="00A941E2" w:rsidP="00ED3189">
      <w:pPr>
        <w:spacing w:after="0" w:line="240" w:lineRule="auto"/>
        <w:rPr>
          <w:rFonts w:ascii="Calibri" w:hAnsi="Calibri" w:cs="Calibri"/>
          <w:color w:val="auto"/>
          <w:sz w:val="24"/>
          <w:szCs w:val="24"/>
        </w:rPr>
      </w:pPr>
      <w:r w:rsidRPr="00ED3189">
        <w:rPr>
          <w:rFonts w:ascii="Calibri" w:hAnsi="Calibri" w:cs="Calibri"/>
          <w:color w:val="auto"/>
          <w:sz w:val="24"/>
          <w:szCs w:val="24"/>
        </w:rPr>
        <w:tab/>
      </w:r>
    </w:p>
    <w:p w:rsidR="00A941E2" w:rsidRPr="00ED3189" w:rsidRDefault="00A941E2" w:rsidP="00ED3189">
      <w:pPr>
        <w:spacing w:after="0"/>
        <w:rPr>
          <w:rFonts w:ascii="Calibri" w:hAnsi="Calibri" w:cs="Calibri"/>
          <w:color w:val="auto"/>
          <w:sz w:val="24"/>
          <w:szCs w:val="24"/>
        </w:rPr>
      </w:pPr>
    </w:p>
    <w:p w:rsidR="00E30CC7" w:rsidRPr="00ED3189" w:rsidRDefault="00527CE0" w:rsidP="00ED3189">
      <w:pPr>
        <w:shd w:val="clear" w:color="auto" w:fill="F8D881" w:themeFill="accent3" w:themeFillTint="99"/>
        <w:spacing w:after="0"/>
        <w:rPr>
          <w:rFonts w:ascii="Calibri" w:hAnsi="Calibri" w:cs="Calibri"/>
          <w:color w:val="auto"/>
          <w:sz w:val="24"/>
          <w:szCs w:val="24"/>
          <w:shd w:val="clear" w:color="auto" w:fill="F8D881" w:themeFill="accent3" w:themeFillTint="99"/>
        </w:rPr>
      </w:pPr>
      <w:r w:rsidRPr="00ED3189">
        <w:rPr>
          <w:rFonts w:ascii="Calibri" w:hAnsi="Calibri" w:cs="Calibri"/>
          <w:b/>
          <w:caps/>
          <w:sz w:val="24"/>
          <w:szCs w:val="24"/>
          <w:shd w:val="clear" w:color="auto" w:fill="F8D881" w:themeFill="accent3" w:themeFillTint="99"/>
        </w:rPr>
        <w:t>MT Flex Program Contact</w:t>
      </w:r>
    </w:p>
    <w:p w:rsidR="002E07A7" w:rsidRPr="00ED3189" w:rsidRDefault="00527CE0" w:rsidP="00ED3189">
      <w:pPr>
        <w:spacing w:after="0"/>
        <w:rPr>
          <w:rFonts w:ascii="Calibri" w:hAnsi="Calibri" w:cs="Calibri"/>
          <w:color w:val="auto"/>
          <w:sz w:val="24"/>
          <w:szCs w:val="24"/>
        </w:rPr>
      </w:pPr>
      <w:r w:rsidRPr="00ED3189">
        <w:rPr>
          <w:rFonts w:ascii="Calibri" w:hAnsi="Calibri" w:cs="Calibri"/>
          <w:color w:val="auto"/>
          <w:sz w:val="24"/>
          <w:szCs w:val="24"/>
        </w:rPr>
        <w:t>Jennifer Wagner, Rural Hospital Improvement Coordinator</w:t>
      </w:r>
      <w:r w:rsidRPr="00ED3189">
        <w:rPr>
          <w:rFonts w:ascii="Calibri" w:hAnsi="Calibri" w:cs="Calibri"/>
          <w:color w:val="auto"/>
          <w:sz w:val="24"/>
          <w:szCs w:val="24"/>
        </w:rPr>
        <w:br/>
      </w:r>
      <w:hyperlink r:id="rId10" w:history="1">
        <w:r w:rsidRPr="00ED3189">
          <w:rPr>
            <w:rStyle w:val="Hyperlink"/>
            <w:rFonts w:ascii="Calibri" w:hAnsi="Calibri" w:cs="Calibri"/>
            <w:color w:val="auto"/>
            <w:sz w:val="24"/>
            <w:szCs w:val="24"/>
          </w:rPr>
          <w:t>Jennifer.wagner@mtha.org</w:t>
        </w:r>
      </w:hyperlink>
      <w:r w:rsidRPr="00ED3189">
        <w:rPr>
          <w:rFonts w:ascii="Calibri" w:hAnsi="Calibri" w:cs="Calibri"/>
          <w:color w:val="auto"/>
          <w:sz w:val="24"/>
          <w:szCs w:val="24"/>
        </w:rPr>
        <w:tab/>
        <w:t>406.457.8000</w:t>
      </w:r>
    </w:p>
    <w:p w:rsidR="00542E6F" w:rsidRPr="00ED3189" w:rsidRDefault="00542E6F" w:rsidP="00ED3189">
      <w:pPr>
        <w:spacing w:after="0"/>
        <w:rPr>
          <w:rFonts w:ascii="Calibri" w:hAnsi="Calibri" w:cs="Calibri"/>
          <w:color w:val="auto"/>
          <w:sz w:val="24"/>
          <w:szCs w:val="24"/>
        </w:rPr>
      </w:pPr>
      <w:r w:rsidRPr="00ED3189">
        <w:rPr>
          <w:rFonts w:ascii="Calibri" w:hAnsi="Calibri" w:cs="Calibri"/>
          <w:noProof/>
          <w:color w:val="auto"/>
          <w:sz w:val="24"/>
          <w:szCs w:val="24"/>
          <w:lang w:eastAsia="en-US"/>
        </w:rPr>
        <w:lastRenderedPageBreak/>
        <w:drawing>
          <wp:inline distT="0" distB="0" distL="0" distR="0">
            <wp:extent cx="1197573"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2 COLOR 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046" cy="764710"/>
                    </a:xfrm>
                    <a:prstGeom prst="rect">
                      <a:avLst/>
                    </a:prstGeom>
                  </pic:spPr>
                </pic:pic>
              </a:graphicData>
            </a:graphic>
          </wp:inline>
        </w:drawing>
      </w:r>
      <w:r w:rsidRPr="00ED3189">
        <w:rPr>
          <w:rFonts w:ascii="Calibri" w:hAnsi="Calibri" w:cs="Calibri"/>
          <w:color w:val="auto"/>
          <w:sz w:val="24"/>
          <w:szCs w:val="24"/>
        </w:rPr>
        <w:t xml:space="preserve">   </w:t>
      </w:r>
      <w:r w:rsidRPr="00ED3189">
        <w:rPr>
          <w:rFonts w:ascii="Calibri" w:hAnsi="Calibri" w:cs="Calibri"/>
          <w:color w:val="auto"/>
          <w:sz w:val="24"/>
          <w:szCs w:val="24"/>
        </w:rPr>
        <w:tab/>
      </w:r>
      <w:r w:rsidRPr="00ED3189">
        <w:rPr>
          <w:rFonts w:ascii="Calibri" w:hAnsi="Calibri" w:cs="Calibri"/>
          <w:color w:val="auto"/>
          <w:sz w:val="24"/>
          <w:szCs w:val="24"/>
        </w:rPr>
        <w:tab/>
      </w:r>
      <w:r w:rsidRPr="00ED3189">
        <w:rPr>
          <w:rFonts w:ascii="Calibri" w:hAnsi="Calibri" w:cs="Calibri"/>
          <w:color w:val="auto"/>
          <w:sz w:val="24"/>
          <w:szCs w:val="24"/>
        </w:rPr>
        <w:tab/>
      </w:r>
      <w:r w:rsidRPr="00ED3189">
        <w:rPr>
          <w:rFonts w:ascii="Calibri" w:hAnsi="Calibri" w:cs="Calibri"/>
          <w:color w:val="auto"/>
          <w:sz w:val="24"/>
          <w:szCs w:val="24"/>
        </w:rPr>
        <w:tab/>
      </w:r>
      <w:r w:rsidRPr="00ED3189">
        <w:rPr>
          <w:rFonts w:ascii="Calibri" w:hAnsi="Calibri" w:cs="Calibri"/>
          <w:color w:val="auto"/>
          <w:sz w:val="24"/>
          <w:szCs w:val="24"/>
        </w:rPr>
        <w:tab/>
      </w:r>
      <w:r w:rsidR="00533102" w:rsidRPr="00ED3189">
        <w:rPr>
          <w:rFonts w:ascii="Calibri" w:hAnsi="Calibri" w:cs="Calibri"/>
          <w:color w:val="auto"/>
          <w:sz w:val="24"/>
          <w:szCs w:val="24"/>
        </w:rPr>
        <w:tab/>
      </w:r>
      <w:r w:rsidRPr="00ED3189">
        <w:rPr>
          <w:rFonts w:ascii="Calibri" w:hAnsi="Calibri" w:cs="Calibri"/>
          <w:color w:val="auto"/>
          <w:sz w:val="24"/>
          <w:szCs w:val="24"/>
        </w:rPr>
        <w:tab/>
      </w:r>
      <w:r w:rsidR="00533102" w:rsidRPr="00ED3189">
        <w:rPr>
          <w:rFonts w:ascii="Calibri" w:hAnsi="Calibri" w:cs="Calibri"/>
          <w:color w:val="auto"/>
          <w:sz w:val="24"/>
          <w:szCs w:val="24"/>
        </w:rPr>
        <w:tab/>
      </w:r>
      <w:r w:rsidRPr="00ED3189">
        <w:rPr>
          <w:rFonts w:ascii="Calibri" w:hAnsi="Calibri" w:cs="Calibri"/>
          <w:color w:val="auto"/>
          <w:sz w:val="24"/>
          <w:szCs w:val="24"/>
        </w:rPr>
        <w:t xml:space="preserve">      </w:t>
      </w:r>
      <w:r w:rsidRPr="00ED3189">
        <w:rPr>
          <w:rFonts w:ascii="Calibri" w:hAnsi="Calibri" w:cs="Calibri"/>
          <w:noProof/>
          <w:sz w:val="24"/>
          <w:szCs w:val="24"/>
          <w:lang w:eastAsia="en-US"/>
        </w:rPr>
        <w:drawing>
          <wp:inline distT="0" distB="0" distL="0" distR="0">
            <wp:extent cx="1222037" cy="857250"/>
            <wp:effectExtent l="0" t="0" r="0" b="0"/>
            <wp:docPr id="6" name="Picture 6" descr="C:\Users\jennifer\AppData\Local\Microsoft\Windows\INetCache\Content.MSO\11561F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AppData\Local\Microsoft\Windows\INetCache\Content.MSO\11561FB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202" cy="864381"/>
                    </a:xfrm>
                    <a:prstGeom prst="rect">
                      <a:avLst/>
                    </a:prstGeom>
                    <a:noFill/>
                    <a:ln>
                      <a:noFill/>
                    </a:ln>
                  </pic:spPr>
                </pic:pic>
              </a:graphicData>
            </a:graphic>
          </wp:inline>
        </w:drawing>
      </w:r>
    </w:p>
    <w:p w:rsidR="00E30CC7" w:rsidRPr="00ED3189" w:rsidRDefault="00C6680A" w:rsidP="00ED3189">
      <w:pPr>
        <w:spacing w:after="0"/>
        <w:jc w:val="center"/>
        <w:rPr>
          <w:rFonts w:ascii="Calibri" w:hAnsi="Calibri" w:cs="Calibri"/>
          <w:b/>
          <w:bCs/>
          <w:caps/>
          <w:color w:val="1F4E79" w:themeColor="accent1" w:themeShade="80"/>
          <w:sz w:val="28"/>
          <w:szCs w:val="24"/>
        </w:rPr>
      </w:pPr>
      <w:r w:rsidRPr="00ED3189">
        <w:rPr>
          <w:rFonts w:ascii="Calibri" w:hAnsi="Calibri" w:cs="Calibri"/>
          <w:b/>
          <w:bCs/>
          <w:caps/>
          <w:color w:val="1F4E79" w:themeColor="accent1" w:themeShade="80"/>
          <w:sz w:val="28"/>
          <w:szCs w:val="24"/>
        </w:rPr>
        <w:t>Application</w:t>
      </w:r>
      <w:r w:rsidRPr="00ED3189">
        <w:rPr>
          <w:rFonts w:ascii="Calibri" w:hAnsi="Calibri" w:cs="Calibri"/>
          <w:b/>
          <w:bCs/>
          <w:caps/>
          <w:color w:val="1F4E79" w:themeColor="accent1" w:themeShade="80"/>
          <w:sz w:val="28"/>
          <w:szCs w:val="24"/>
        </w:rPr>
        <w:br/>
      </w:r>
      <w:r w:rsidR="00A941E2" w:rsidRPr="00ED3189">
        <w:rPr>
          <w:rFonts w:ascii="Calibri" w:hAnsi="Calibri" w:cs="Calibri"/>
          <w:b/>
          <w:bCs/>
          <w:caps/>
          <w:color w:val="1F4E79" w:themeColor="accent1" w:themeShade="80"/>
          <w:sz w:val="28"/>
          <w:szCs w:val="24"/>
        </w:rPr>
        <w:t>Lean Healthcare Rapid Improvement Event Internship</w:t>
      </w:r>
    </w:p>
    <w:p w:rsidR="00C6680A" w:rsidRPr="00ED3189" w:rsidRDefault="00ED3189" w:rsidP="00ED3189">
      <w:pPr>
        <w:spacing w:after="0" w:line="360" w:lineRule="auto"/>
        <w:rPr>
          <w:rFonts w:ascii="Calibri" w:hAnsi="Calibri" w:cs="Calibri"/>
          <w:b/>
          <w:caps/>
          <w:sz w:val="24"/>
          <w:szCs w:val="24"/>
        </w:rPr>
      </w:pPr>
      <w:r>
        <w:rPr>
          <w:rFonts w:ascii="Calibri" w:hAnsi="Calibri" w:cs="Calibri"/>
          <w:b/>
          <w:caps/>
          <w:sz w:val="24"/>
          <w:szCs w:val="24"/>
        </w:rPr>
        <w:br/>
      </w:r>
      <w:r w:rsidR="00527CE0" w:rsidRPr="00ED3189">
        <w:rPr>
          <w:rFonts w:ascii="Calibri" w:hAnsi="Calibri" w:cs="Calibri"/>
          <w:b/>
          <w:caps/>
          <w:sz w:val="24"/>
          <w:szCs w:val="24"/>
        </w:rPr>
        <w:t>Facility N</w:t>
      </w:r>
      <w:r w:rsidR="00023E51" w:rsidRPr="00ED3189">
        <w:rPr>
          <w:rFonts w:ascii="Calibri" w:hAnsi="Calibri" w:cs="Calibri"/>
          <w:b/>
          <w:caps/>
          <w:sz w:val="24"/>
          <w:szCs w:val="24"/>
        </w:rPr>
        <w:t>ame</w:t>
      </w:r>
      <w:r w:rsidR="00C6680A" w:rsidRPr="00ED3189">
        <w:rPr>
          <w:rFonts w:ascii="Calibri" w:hAnsi="Calibri" w:cs="Calibri"/>
          <w:b/>
          <w:caps/>
          <w:sz w:val="24"/>
          <w:szCs w:val="24"/>
        </w:rPr>
        <w:t>:</w:t>
      </w:r>
      <w:r w:rsidR="00B85843" w:rsidRPr="00ED3189">
        <w:rPr>
          <w:rFonts w:ascii="Calibri" w:hAnsi="Calibri" w:cs="Calibri"/>
          <w:b/>
          <w:caps/>
          <w:sz w:val="24"/>
          <w:szCs w:val="24"/>
        </w:rPr>
        <w:t xml:space="preserve"> </w:t>
      </w:r>
      <w:r w:rsidR="00C6680A" w:rsidRPr="00ED3189">
        <w:rPr>
          <w:rFonts w:ascii="Calibri" w:hAnsi="Calibri" w:cs="Calibri"/>
          <w:b/>
          <w:caps/>
          <w:sz w:val="24"/>
          <w:szCs w:val="24"/>
        </w:rPr>
        <w:t>_______________________________________________________</w:t>
      </w:r>
      <w:r>
        <w:rPr>
          <w:rFonts w:ascii="Calibri" w:hAnsi="Calibri" w:cs="Calibri"/>
          <w:b/>
          <w:caps/>
          <w:sz w:val="24"/>
          <w:szCs w:val="24"/>
        </w:rPr>
        <w:t>____________</w:t>
      </w:r>
      <w:r w:rsidR="00C6680A" w:rsidRPr="00ED3189">
        <w:rPr>
          <w:rFonts w:ascii="Calibri" w:hAnsi="Calibri" w:cs="Calibri"/>
          <w:b/>
          <w:caps/>
          <w:sz w:val="24"/>
          <w:szCs w:val="24"/>
        </w:rPr>
        <w:t>__</w:t>
      </w:r>
    </w:p>
    <w:p w:rsidR="00C6680A" w:rsidRPr="00ED3189" w:rsidRDefault="00A941E2" w:rsidP="00ED3189">
      <w:pPr>
        <w:spacing w:after="0" w:line="360" w:lineRule="auto"/>
        <w:rPr>
          <w:rFonts w:ascii="Calibri" w:hAnsi="Calibri" w:cs="Calibri"/>
          <w:b/>
          <w:caps/>
          <w:sz w:val="24"/>
          <w:szCs w:val="24"/>
        </w:rPr>
      </w:pPr>
      <w:r w:rsidRPr="00ED3189">
        <w:rPr>
          <w:rFonts w:ascii="Calibri" w:hAnsi="Calibri" w:cs="Calibri"/>
          <w:b/>
          <w:caps/>
          <w:sz w:val="24"/>
          <w:szCs w:val="24"/>
        </w:rPr>
        <w:t>City</w:t>
      </w:r>
      <w:r w:rsidR="00C6680A" w:rsidRPr="00ED3189">
        <w:rPr>
          <w:rFonts w:ascii="Calibri" w:hAnsi="Calibri" w:cs="Calibri"/>
          <w:b/>
          <w:caps/>
          <w:sz w:val="24"/>
          <w:szCs w:val="24"/>
        </w:rPr>
        <w:t>: ______________________________________</w:t>
      </w:r>
      <w:r w:rsidR="00E30CC7" w:rsidRPr="00ED3189">
        <w:rPr>
          <w:rFonts w:ascii="Calibri" w:hAnsi="Calibri" w:cs="Calibri"/>
          <w:b/>
          <w:caps/>
          <w:sz w:val="24"/>
          <w:szCs w:val="24"/>
        </w:rPr>
        <w:t>___</w:t>
      </w:r>
      <w:r w:rsidR="00C6680A" w:rsidRPr="00ED3189">
        <w:rPr>
          <w:rFonts w:ascii="Calibri" w:hAnsi="Calibri" w:cs="Calibri"/>
          <w:b/>
          <w:caps/>
          <w:sz w:val="24"/>
          <w:szCs w:val="24"/>
        </w:rPr>
        <w:t>________________________</w:t>
      </w:r>
      <w:r w:rsidR="00ED3189">
        <w:rPr>
          <w:rFonts w:ascii="Calibri" w:hAnsi="Calibri" w:cs="Calibri"/>
          <w:b/>
          <w:caps/>
          <w:sz w:val="24"/>
          <w:szCs w:val="24"/>
        </w:rPr>
        <w:t>_____________</w:t>
      </w:r>
      <w:r w:rsidR="00C6680A" w:rsidRPr="00ED3189">
        <w:rPr>
          <w:rFonts w:ascii="Calibri" w:hAnsi="Calibri" w:cs="Calibri"/>
          <w:b/>
          <w:caps/>
          <w:sz w:val="24"/>
          <w:szCs w:val="24"/>
        </w:rPr>
        <w:t>_</w:t>
      </w:r>
    </w:p>
    <w:p w:rsidR="00C6680A" w:rsidRPr="00ED3189" w:rsidRDefault="00ED3189" w:rsidP="00ED3189">
      <w:pPr>
        <w:spacing w:after="0" w:line="360" w:lineRule="auto"/>
        <w:rPr>
          <w:rFonts w:ascii="Calibri" w:hAnsi="Calibri" w:cs="Calibri"/>
          <w:b/>
          <w:caps/>
          <w:sz w:val="24"/>
          <w:szCs w:val="24"/>
        </w:rPr>
      </w:pPr>
      <w:r>
        <w:rPr>
          <w:rFonts w:ascii="Calibri" w:hAnsi="Calibri" w:cs="Calibri"/>
          <w:b/>
          <w:caps/>
          <w:sz w:val="24"/>
          <w:szCs w:val="24"/>
        </w:rPr>
        <w:br/>
      </w:r>
      <w:r w:rsidR="00A941E2" w:rsidRPr="00ED3189">
        <w:rPr>
          <w:rFonts w:ascii="Calibri" w:hAnsi="Calibri" w:cs="Calibri"/>
          <w:b/>
          <w:caps/>
          <w:sz w:val="24"/>
          <w:szCs w:val="24"/>
        </w:rPr>
        <w:t>CEO Name</w:t>
      </w:r>
      <w:r w:rsidR="00E30CC7" w:rsidRPr="00ED3189">
        <w:rPr>
          <w:rFonts w:ascii="Calibri" w:hAnsi="Calibri" w:cs="Calibri"/>
          <w:b/>
          <w:caps/>
          <w:sz w:val="24"/>
          <w:szCs w:val="24"/>
        </w:rPr>
        <w:t xml:space="preserve">: </w:t>
      </w:r>
      <w:r w:rsidR="00C6680A" w:rsidRPr="00ED3189">
        <w:rPr>
          <w:rFonts w:ascii="Calibri" w:hAnsi="Calibri" w:cs="Calibri"/>
          <w:b/>
          <w:caps/>
          <w:sz w:val="24"/>
          <w:szCs w:val="24"/>
        </w:rPr>
        <w:t>_____________________________________________________</w:t>
      </w:r>
      <w:r w:rsidR="00A941E2" w:rsidRPr="00ED3189">
        <w:rPr>
          <w:rFonts w:ascii="Calibri" w:hAnsi="Calibri" w:cs="Calibri"/>
          <w:b/>
          <w:caps/>
          <w:sz w:val="24"/>
          <w:szCs w:val="24"/>
        </w:rPr>
        <w:t>Phone</w:t>
      </w:r>
      <w:r w:rsidR="00C6680A" w:rsidRPr="00ED3189">
        <w:rPr>
          <w:rFonts w:ascii="Calibri" w:hAnsi="Calibri" w:cs="Calibri"/>
          <w:b/>
          <w:caps/>
          <w:sz w:val="24"/>
          <w:szCs w:val="24"/>
        </w:rPr>
        <w:t>:</w:t>
      </w:r>
      <w:r w:rsidR="00B85843" w:rsidRPr="00ED3189">
        <w:rPr>
          <w:rFonts w:ascii="Calibri" w:hAnsi="Calibri" w:cs="Calibri"/>
          <w:b/>
          <w:caps/>
          <w:sz w:val="24"/>
          <w:szCs w:val="24"/>
        </w:rPr>
        <w:t xml:space="preserve"> </w:t>
      </w:r>
      <w:r w:rsidR="00C6680A" w:rsidRPr="00ED3189">
        <w:rPr>
          <w:rFonts w:ascii="Calibri" w:hAnsi="Calibri" w:cs="Calibri"/>
          <w:b/>
          <w:caps/>
          <w:sz w:val="24"/>
          <w:szCs w:val="24"/>
        </w:rPr>
        <w:t>______________</w:t>
      </w:r>
      <w:r w:rsidR="00B85843" w:rsidRPr="00ED3189">
        <w:rPr>
          <w:rFonts w:ascii="Calibri" w:hAnsi="Calibri" w:cs="Calibri"/>
          <w:b/>
          <w:caps/>
          <w:sz w:val="24"/>
          <w:szCs w:val="24"/>
        </w:rPr>
        <w:t xml:space="preserve"> </w:t>
      </w:r>
      <w:r w:rsidR="00C6680A" w:rsidRPr="00ED3189">
        <w:rPr>
          <w:rFonts w:ascii="Calibri" w:hAnsi="Calibri" w:cs="Calibri"/>
          <w:b/>
          <w:caps/>
          <w:sz w:val="24"/>
          <w:szCs w:val="24"/>
        </w:rPr>
        <w:t>CEO EMail: _______</w:t>
      </w:r>
      <w:r>
        <w:rPr>
          <w:rFonts w:ascii="Calibri" w:hAnsi="Calibri" w:cs="Calibri"/>
          <w:b/>
          <w:caps/>
          <w:sz w:val="24"/>
          <w:szCs w:val="24"/>
        </w:rPr>
        <w:t>___________________________________</w:t>
      </w:r>
      <w:r w:rsidR="00C6680A" w:rsidRPr="00ED3189">
        <w:rPr>
          <w:rFonts w:ascii="Calibri" w:hAnsi="Calibri" w:cs="Calibri"/>
          <w:b/>
          <w:caps/>
          <w:sz w:val="24"/>
          <w:szCs w:val="24"/>
        </w:rPr>
        <w:t>__________</w:t>
      </w:r>
      <w:r w:rsidR="00E30CC7" w:rsidRPr="00ED3189">
        <w:rPr>
          <w:rFonts w:ascii="Calibri" w:hAnsi="Calibri" w:cs="Calibri"/>
          <w:b/>
          <w:caps/>
          <w:sz w:val="24"/>
          <w:szCs w:val="24"/>
        </w:rPr>
        <w:t>_____________________</w:t>
      </w:r>
    </w:p>
    <w:p w:rsidR="00C6680A" w:rsidRPr="00ED3189" w:rsidRDefault="00C6680A" w:rsidP="00ED3189">
      <w:pPr>
        <w:spacing w:after="0" w:line="360" w:lineRule="auto"/>
        <w:rPr>
          <w:rFonts w:ascii="Calibri" w:hAnsi="Calibri" w:cs="Calibri"/>
          <w:b/>
          <w:caps/>
          <w:sz w:val="24"/>
          <w:szCs w:val="24"/>
        </w:rPr>
      </w:pPr>
    </w:p>
    <w:p w:rsidR="00C6680A" w:rsidRPr="00ED3189" w:rsidRDefault="00A941E2" w:rsidP="00ED3189">
      <w:pPr>
        <w:spacing w:after="0" w:line="360" w:lineRule="auto"/>
        <w:rPr>
          <w:rFonts w:ascii="Calibri" w:hAnsi="Calibri" w:cs="Calibri"/>
          <w:color w:val="auto"/>
          <w:sz w:val="24"/>
          <w:szCs w:val="24"/>
        </w:rPr>
      </w:pPr>
      <w:r w:rsidRPr="00ED3189">
        <w:rPr>
          <w:rFonts w:ascii="Calibri" w:hAnsi="Calibri" w:cs="Calibri"/>
          <w:b/>
          <w:caps/>
          <w:sz w:val="24"/>
          <w:szCs w:val="24"/>
        </w:rPr>
        <w:t xml:space="preserve">Main Project Contact </w:t>
      </w:r>
      <w:r w:rsidR="00E30CC7" w:rsidRPr="00ED3189">
        <w:rPr>
          <w:rFonts w:ascii="Calibri" w:hAnsi="Calibri" w:cs="Calibri"/>
          <w:b/>
          <w:caps/>
          <w:sz w:val="24"/>
          <w:szCs w:val="24"/>
        </w:rPr>
        <w:t>NA</w:t>
      </w:r>
      <w:r w:rsidRPr="00ED3189">
        <w:rPr>
          <w:rFonts w:ascii="Calibri" w:hAnsi="Calibri" w:cs="Calibri"/>
          <w:b/>
          <w:caps/>
          <w:sz w:val="24"/>
          <w:szCs w:val="24"/>
        </w:rPr>
        <w:t>me</w:t>
      </w:r>
      <w:r w:rsidR="00E30CC7" w:rsidRPr="00ED3189">
        <w:rPr>
          <w:rFonts w:ascii="Calibri" w:hAnsi="Calibri" w:cs="Calibri"/>
          <w:b/>
          <w:caps/>
          <w:sz w:val="24"/>
          <w:szCs w:val="24"/>
        </w:rPr>
        <w:t xml:space="preserve">: </w:t>
      </w:r>
      <w:r w:rsidR="00C6680A" w:rsidRPr="00ED3189">
        <w:rPr>
          <w:rFonts w:ascii="Calibri" w:hAnsi="Calibri" w:cs="Calibri"/>
          <w:b/>
          <w:caps/>
          <w:sz w:val="24"/>
          <w:szCs w:val="24"/>
        </w:rPr>
        <w:t>________________________________</w:t>
      </w:r>
      <w:r w:rsidR="00ED3189">
        <w:rPr>
          <w:rFonts w:ascii="Calibri" w:hAnsi="Calibri" w:cs="Calibri"/>
          <w:b/>
          <w:caps/>
          <w:sz w:val="24"/>
          <w:szCs w:val="24"/>
        </w:rPr>
        <w:t>_</w:t>
      </w:r>
      <w:r w:rsidR="00C6680A" w:rsidRPr="00ED3189">
        <w:rPr>
          <w:rFonts w:ascii="Calibri" w:hAnsi="Calibri" w:cs="Calibri"/>
          <w:b/>
          <w:caps/>
          <w:sz w:val="24"/>
          <w:szCs w:val="24"/>
        </w:rPr>
        <w:t>__</w:t>
      </w:r>
      <w:r w:rsidRPr="00ED3189">
        <w:rPr>
          <w:rFonts w:ascii="Calibri" w:hAnsi="Calibri" w:cs="Calibri"/>
          <w:b/>
          <w:caps/>
          <w:sz w:val="24"/>
          <w:szCs w:val="24"/>
        </w:rPr>
        <w:t xml:space="preserve"> </w:t>
      </w:r>
      <w:r w:rsidR="00C6680A" w:rsidRPr="00ED3189">
        <w:rPr>
          <w:rFonts w:ascii="Calibri" w:hAnsi="Calibri" w:cs="Calibri"/>
          <w:b/>
          <w:caps/>
          <w:sz w:val="24"/>
          <w:szCs w:val="24"/>
        </w:rPr>
        <w:t>Phone:</w:t>
      </w:r>
      <w:r w:rsidR="00B85843" w:rsidRPr="00ED3189">
        <w:rPr>
          <w:rFonts w:ascii="Calibri" w:hAnsi="Calibri" w:cs="Calibri"/>
          <w:b/>
          <w:caps/>
          <w:sz w:val="24"/>
          <w:szCs w:val="24"/>
        </w:rPr>
        <w:t xml:space="preserve"> </w:t>
      </w:r>
      <w:r w:rsidR="00C6680A" w:rsidRPr="00ED3189">
        <w:rPr>
          <w:rFonts w:ascii="Calibri" w:hAnsi="Calibri" w:cs="Calibri"/>
          <w:b/>
          <w:caps/>
          <w:sz w:val="24"/>
          <w:szCs w:val="24"/>
        </w:rPr>
        <w:t>__</w:t>
      </w:r>
      <w:r w:rsidR="00ED3189">
        <w:rPr>
          <w:rFonts w:ascii="Calibri" w:hAnsi="Calibri" w:cs="Calibri"/>
          <w:b/>
          <w:caps/>
          <w:sz w:val="24"/>
          <w:szCs w:val="24"/>
        </w:rPr>
        <w:t>________</w:t>
      </w:r>
      <w:r w:rsidR="00C6680A" w:rsidRPr="00ED3189">
        <w:rPr>
          <w:rFonts w:ascii="Calibri" w:hAnsi="Calibri" w:cs="Calibri"/>
          <w:b/>
          <w:caps/>
          <w:sz w:val="24"/>
          <w:szCs w:val="24"/>
        </w:rPr>
        <w:t>____</w:t>
      </w:r>
      <w:r w:rsidR="00ED3189">
        <w:rPr>
          <w:rFonts w:ascii="Calibri" w:hAnsi="Calibri" w:cs="Calibri"/>
          <w:b/>
          <w:caps/>
          <w:sz w:val="24"/>
          <w:szCs w:val="24"/>
        </w:rPr>
        <w:t xml:space="preserve"> E</w:t>
      </w:r>
      <w:r w:rsidR="00C6680A" w:rsidRPr="00ED3189">
        <w:rPr>
          <w:rFonts w:ascii="Calibri" w:hAnsi="Calibri" w:cs="Calibri"/>
          <w:b/>
          <w:caps/>
          <w:sz w:val="24"/>
          <w:szCs w:val="24"/>
        </w:rPr>
        <w:t>MAIL:________</w:t>
      </w:r>
      <w:r w:rsidR="00ED3189">
        <w:rPr>
          <w:rFonts w:ascii="Calibri" w:hAnsi="Calibri" w:cs="Calibri"/>
          <w:b/>
          <w:caps/>
          <w:sz w:val="24"/>
          <w:szCs w:val="24"/>
        </w:rPr>
        <w:t>_____________________________________</w:t>
      </w:r>
      <w:r w:rsidR="00C6680A" w:rsidRPr="00ED3189">
        <w:rPr>
          <w:rFonts w:ascii="Calibri" w:hAnsi="Calibri" w:cs="Calibri"/>
          <w:b/>
          <w:caps/>
          <w:sz w:val="24"/>
          <w:szCs w:val="24"/>
        </w:rPr>
        <w:t>_________________________________</w:t>
      </w:r>
      <w:r w:rsidR="00527CE0" w:rsidRPr="00ED3189">
        <w:rPr>
          <w:rFonts w:ascii="Calibri" w:hAnsi="Calibri" w:cs="Calibri"/>
          <w:color w:val="auto"/>
          <w:sz w:val="24"/>
          <w:szCs w:val="24"/>
        </w:rPr>
        <w:t xml:space="preserve">      </w:t>
      </w:r>
    </w:p>
    <w:p w:rsidR="00023E51" w:rsidRPr="00ED3189" w:rsidRDefault="00ED3189" w:rsidP="00ED3189">
      <w:pPr>
        <w:spacing w:after="0" w:line="360" w:lineRule="auto"/>
        <w:jc w:val="center"/>
        <w:rPr>
          <w:rFonts w:ascii="Calibri" w:hAnsi="Calibri" w:cs="Calibri"/>
          <w:b/>
          <w:bCs/>
          <w:i/>
          <w:caps/>
          <w:color w:val="1F4E79" w:themeColor="accent1" w:themeShade="80"/>
          <w:sz w:val="24"/>
          <w:szCs w:val="24"/>
        </w:rPr>
      </w:pPr>
      <w:r>
        <w:rPr>
          <w:rFonts w:ascii="Calibri" w:hAnsi="Calibri" w:cs="Calibri"/>
          <w:i/>
          <w:color w:val="auto"/>
          <w:sz w:val="24"/>
          <w:szCs w:val="24"/>
        </w:rPr>
        <w:t>The Main Project Contact</w:t>
      </w:r>
      <w:r w:rsidR="00023E51" w:rsidRPr="00ED3189">
        <w:rPr>
          <w:rFonts w:ascii="Calibri" w:hAnsi="Calibri" w:cs="Calibri"/>
          <w:i/>
          <w:color w:val="auto"/>
          <w:sz w:val="24"/>
          <w:szCs w:val="24"/>
        </w:rPr>
        <w:t xml:space="preserve"> </w:t>
      </w:r>
      <w:r w:rsidR="00023E51" w:rsidRPr="00ED3189">
        <w:rPr>
          <w:rFonts w:ascii="Calibri" w:hAnsi="Calibri" w:cs="Calibri"/>
          <w:i/>
          <w:color w:val="auto"/>
          <w:sz w:val="24"/>
          <w:szCs w:val="24"/>
          <w:u w:val="single"/>
        </w:rPr>
        <w:t>must</w:t>
      </w:r>
      <w:r w:rsidR="00023E51" w:rsidRPr="00ED3189">
        <w:rPr>
          <w:rFonts w:ascii="Calibri" w:hAnsi="Calibri" w:cs="Calibri"/>
          <w:i/>
          <w:color w:val="auto"/>
          <w:sz w:val="24"/>
          <w:szCs w:val="24"/>
        </w:rPr>
        <w:t xml:space="preserve"> be available during the project period.</w:t>
      </w:r>
    </w:p>
    <w:p w:rsidR="00527CE0" w:rsidRPr="00ED3189" w:rsidRDefault="00E338B4" w:rsidP="00ED3189">
      <w:pPr>
        <w:spacing w:after="0"/>
        <w:rPr>
          <w:rFonts w:ascii="Calibri" w:hAnsi="Calibri" w:cs="Calibri"/>
          <w:color w:val="auto"/>
          <w:sz w:val="24"/>
          <w:szCs w:val="24"/>
        </w:rPr>
      </w:pPr>
      <w:r>
        <w:rPr>
          <w:rFonts w:ascii="Calibri" w:hAnsi="Calibri" w:cs="Calibri"/>
          <w:color w:val="auto"/>
          <w:sz w:val="24"/>
          <w:szCs w:val="24"/>
        </w:rPr>
        <w:t xml:space="preserve">Will your facility require a background check for the student?   This will have no bearing on your selection, but is to help us prepare and plan for the student being on site to do variable time lags in background checks.    ___________YES       ______________No </w:t>
      </w:r>
      <w:r>
        <w:rPr>
          <w:rFonts w:ascii="Calibri" w:hAnsi="Calibri" w:cs="Calibri"/>
          <w:color w:val="auto"/>
          <w:sz w:val="24"/>
          <w:szCs w:val="24"/>
        </w:rPr>
        <w:br/>
      </w:r>
    </w:p>
    <w:p w:rsidR="00527CE0" w:rsidRPr="00ED3189" w:rsidRDefault="00527CE0"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t>Schedule Your Project</w:t>
      </w:r>
    </w:p>
    <w:p w:rsidR="00C6680A"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 xml:space="preserve">Indicate </w:t>
      </w:r>
      <w:r w:rsidRPr="00ED3189">
        <w:rPr>
          <w:rFonts w:ascii="Calibri" w:hAnsi="Calibri" w:cs="Calibri"/>
          <w:i/>
          <w:color w:val="auto"/>
          <w:sz w:val="24"/>
          <w:szCs w:val="24"/>
        </w:rPr>
        <w:t>all</w:t>
      </w:r>
      <w:r w:rsidRPr="00ED3189">
        <w:rPr>
          <w:rFonts w:ascii="Calibri" w:hAnsi="Calibri" w:cs="Calibri"/>
          <w:color w:val="auto"/>
          <w:sz w:val="24"/>
          <w:szCs w:val="24"/>
        </w:rPr>
        <w:t xml:space="preserve"> dates </w:t>
      </w:r>
      <w:r w:rsidR="001F6FA0" w:rsidRPr="00ED3189">
        <w:rPr>
          <w:rFonts w:ascii="Calibri" w:hAnsi="Calibri" w:cs="Calibri"/>
          <w:color w:val="auto"/>
          <w:sz w:val="24"/>
          <w:szCs w:val="24"/>
        </w:rPr>
        <w:t>when you</w:t>
      </w:r>
      <w:r w:rsidRPr="00ED3189">
        <w:rPr>
          <w:rFonts w:ascii="Calibri" w:hAnsi="Calibri" w:cs="Calibri"/>
          <w:color w:val="auto"/>
          <w:sz w:val="24"/>
          <w:szCs w:val="24"/>
        </w:rPr>
        <w:t xml:space="preserve"> can accommodate intern activity at your facility. Key staff members from the department(s) affected by the project </w:t>
      </w:r>
      <w:r w:rsidR="00C6680A" w:rsidRPr="00ED3189">
        <w:rPr>
          <w:rFonts w:ascii="Calibri" w:hAnsi="Calibri" w:cs="Calibri"/>
          <w:color w:val="auto"/>
          <w:sz w:val="24"/>
          <w:szCs w:val="24"/>
        </w:rPr>
        <w:t xml:space="preserve">and the main project contact </w:t>
      </w:r>
      <w:r w:rsidRPr="00ED3189">
        <w:rPr>
          <w:rFonts w:ascii="Calibri" w:hAnsi="Calibri" w:cs="Calibri"/>
          <w:b/>
          <w:color w:val="auto"/>
          <w:sz w:val="24"/>
          <w:szCs w:val="24"/>
        </w:rPr>
        <w:t>must be available</w:t>
      </w:r>
      <w:r w:rsidRPr="00ED3189">
        <w:rPr>
          <w:rFonts w:ascii="Calibri" w:hAnsi="Calibri" w:cs="Calibri"/>
          <w:color w:val="auto"/>
          <w:sz w:val="24"/>
          <w:szCs w:val="24"/>
        </w:rPr>
        <w:t xml:space="preserve"> during the time period.</w:t>
      </w:r>
      <w:r w:rsidR="00F015A7" w:rsidRPr="00ED3189">
        <w:rPr>
          <w:rFonts w:ascii="Calibri" w:hAnsi="Calibri" w:cs="Calibri"/>
          <w:color w:val="auto"/>
          <w:sz w:val="24"/>
          <w:szCs w:val="24"/>
        </w:rPr>
        <w:t xml:space="preserve"> </w:t>
      </w:r>
    </w:p>
    <w:p w:rsidR="00ED3189" w:rsidRPr="00ED3189" w:rsidRDefault="00ED3189" w:rsidP="00ED3189">
      <w:pPr>
        <w:spacing w:after="0"/>
        <w:rPr>
          <w:rFonts w:ascii="Calibri" w:hAnsi="Calibri" w:cs="Calibri"/>
          <w:color w:val="auto"/>
          <w:sz w:val="24"/>
          <w:szCs w:val="24"/>
        </w:rPr>
      </w:pPr>
    </w:p>
    <w:p w:rsidR="00023E51" w:rsidRPr="00ED3189" w:rsidRDefault="00C6680A" w:rsidP="00ED3189">
      <w:pPr>
        <w:spacing w:after="0"/>
        <w:rPr>
          <w:rFonts w:ascii="Calibri" w:hAnsi="Calibri" w:cs="Calibri"/>
          <w:color w:val="auto"/>
          <w:sz w:val="24"/>
          <w:szCs w:val="24"/>
        </w:rPr>
      </w:pPr>
      <w:r w:rsidRPr="00ED3189">
        <w:rPr>
          <w:rFonts w:ascii="Calibri" w:hAnsi="Calibri" w:cs="Calibri"/>
          <w:color w:val="auto"/>
          <w:sz w:val="24"/>
          <w:szCs w:val="24"/>
        </w:rPr>
        <w:t>R</w:t>
      </w:r>
      <w:r w:rsidR="00F015A7" w:rsidRPr="00ED3189">
        <w:rPr>
          <w:rFonts w:ascii="Calibri" w:hAnsi="Calibri" w:cs="Calibri"/>
          <w:color w:val="auto"/>
          <w:sz w:val="24"/>
          <w:szCs w:val="24"/>
        </w:rPr>
        <w:t>ank by preference</w:t>
      </w:r>
      <w:r w:rsidR="001F6FA0" w:rsidRPr="00ED3189">
        <w:rPr>
          <w:rFonts w:ascii="Calibri" w:hAnsi="Calibri" w:cs="Calibri"/>
          <w:color w:val="auto"/>
          <w:sz w:val="24"/>
          <w:szCs w:val="24"/>
        </w:rPr>
        <w:t xml:space="preserve"> </w:t>
      </w:r>
      <w:r w:rsidR="00533102" w:rsidRPr="00ED3189">
        <w:rPr>
          <w:rFonts w:ascii="Calibri" w:hAnsi="Calibri" w:cs="Calibri"/>
          <w:color w:val="auto"/>
          <w:sz w:val="24"/>
          <w:szCs w:val="24"/>
        </w:rPr>
        <w:t xml:space="preserve">1 - 4 </w:t>
      </w:r>
      <w:r w:rsidR="001F6FA0" w:rsidRPr="00ED3189">
        <w:rPr>
          <w:rFonts w:ascii="Calibri" w:hAnsi="Calibri" w:cs="Calibri"/>
          <w:color w:val="auto"/>
          <w:sz w:val="24"/>
          <w:szCs w:val="24"/>
        </w:rPr>
        <w:t>or NA</w:t>
      </w:r>
    </w:p>
    <w:tbl>
      <w:tblPr>
        <w:tblStyle w:val="TableGrid"/>
        <w:tblW w:w="9625" w:type="dxa"/>
        <w:tblLook w:val="01E0" w:firstRow="1" w:lastRow="1" w:firstColumn="1" w:lastColumn="1" w:noHBand="0" w:noVBand="0"/>
      </w:tblPr>
      <w:tblGrid>
        <w:gridCol w:w="805"/>
        <w:gridCol w:w="8820"/>
      </w:tblGrid>
      <w:tr w:rsidR="00C6680A" w:rsidRPr="00ED3189" w:rsidTr="00C6680A">
        <w:trPr>
          <w:trHeight w:val="476"/>
        </w:trPr>
        <w:tc>
          <w:tcPr>
            <w:tcW w:w="805" w:type="dxa"/>
          </w:tcPr>
          <w:p w:rsidR="00C6680A" w:rsidRPr="00ED3189" w:rsidRDefault="00C6680A" w:rsidP="00ED3189">
            <w:pPr>
              <w:rPr>
                <w:rFonts w:ascii="Calibri" w:hAnsi="Calibri" w:cs="Calibri"/>
                <w:color w:val="auto"/>
                <w:sz w:val="24"/>
                <w:szCs w:val="24"/>
              </w:rPr>
            </w:pPr>
          </w:p>
        </w:tc>
        <w:tc>
          <w:tcPr>
            <w:tcW w:w="8820" w:type="dxa"/>
          </w:tcPr>
          <w:p w:rsidR="00C6680A" w:rsidRPr="00D31CA9" w:rsidRDefault="00C6680A" w:rsidP="00D31CA9">
            <w:pPr>
              <w:rPr>
                <w:rFonts w:ascii="Calibri" w:hAnsi="Calibri" w:cs="Calibri"/>
                <w:i/>
                <w:color w:val="auto"/>
                <w:sz w:val="24"/>
                <w:szCs w:val="24"/>
              </w:rPr>
            </w:pPr>
            <w:r w:rsidRPr="00D31CA9">
              <w:rPr>
                <w:rFonts w:ascii="Calibri" w:hAnsi="Calibri" w:cs="Calibri"/>
                <w:color w:val="auto"/>
                <w:sz w:val="24"/>
                <w:szCs w:val="24"/>
              </w:rPr>
              <w:t xml:space="preserve">June </w:t>
            </w:r>
            <w:r w:rsidR="00D31CA9" w:rsidRPr="00D31CA9">
              <w:rPr>
                <w:rFonts w:ascii="Calibri" w:hAnsi="Calibri" w:cs="Calibri"/>
                <w:color w:val="auto"/>
                <w:sz w:val="24"/>
                <w:szCs w:val="24"/>
              </w:rPr>
              <w:t>6 – June 17</w:t>
            </w:r>
            <w:r w:rsidRPr="00D31CA9">
              <w:rPr>
                <w:rFonts w:ascii="Calibri" w:hAnsi="Calibri" w:cs="Calibri"/>
                <w:color w:val="auto"/>
                <w:sz w:val="24"/>
                <w:szCs w:val="24"/>
              </w:rPr>
              <w:t xml:space="preserve">  </w:t>
            </w:r>
            <w:r w:rsidRPr="00D31CA9">
              <w:rPr>
                <w:rFonts w:ascii="Calibri" w:hAnsi="Calibri" w:cs="Calibri"/>
                <w:i/>
                <w:color w:val="auto"/>
                <w:sz w:val="24"/>
                <w:szCs w:val="24"/>
              </w:rPr>
              <w:t xml:space="preserve">(Must be able to </w:t>
            </w:r>
            <w:r w:rsidR="00B85843" w:rsidRPr="00D31CA9">
              <w:rPr>
                <w:rFonts w:ascii="Calibri" w:hAnsi="Calibri" w:cs="Calibri"/>
                <w:i/>
                <w:color w:val="auto"/>
                <w:sz w:val="24"/>
                <w:szCs w:val="24"/>
              </w:rPr>
              <w:t>accommodate both i</w:t>
            </w:r>
            <w:r w:rsidRPr="00D31CA9">
              <w:rPr>
                <w:rFonts w:ascii="Calibri" w:hAnsi="Calibri" w:cs="Calibri"/>
                <w:i/>
                <w:color w:val="auto"/>
                <w:sz w:val="24"/>
                <w:szCs w:val="24"/>
              </w:rPr>
              <w:t>nterns for this session)</w:t>
            </w:r>
          </w:p>
        </w:tc>
      </w:tr>
      <w:tr w:rsidR="00C6680A" w:rsidRPr="00ED3189" w:rsidTr="00C6680A">
        <w:trPr>
          <w:trHeight w:val="489"/>
        </w:trPr>
        <w:tc>
          <w:tcPr>
            <w:tcW w:w="805" w:type="dxa"/>
          </w:tcPr>
          <w:p w:rsidR="00C6680A" w:rsidRPr="00ED3189" w:rsidRDefault="00C6680A" w:rsidP="00ED3189">
            <w:pPr>
              <w:rPr>
                <w:rFonts w:ascii="Calibri" w:hAnsi="Calibri" w:cs="Calibri"/>
                <w:color w:val="auto"/>
                <w:sz w:val="24"/>
                <w:szCs w:val="24"/>
              </w:rPr>
            </w:pPr>
          </w:p>
        </w:tc>
        <w:tc>
          <w:tcPr>
            <w:tcW w:w="8820" w:type="dxa"/>
          </w:tcPr>
          <w:p w:rsidR="00C6680A" w:rsidRPr="00D31CA9" w:rsidRDefault="00C6680A" w:rsidP="00D31CA9">
            <w:pPr>
              <w:rPr>
                <w:rFonts w:ascii="Calibri" w:hAnsi="Calibri" w:cs="Calibri"/>
                <w:color w:val="auto"/>
                <w:sz w:val="24"/>
                <w:szCs w:val="24"/>
              </w:rPr>
            </w:pPr>
            <w:r w:rsidRPr="00D31CA9">
              <w:rPr>
                <w:rFonts w:ascii="Calibri" w:hAnsi="Calibri" w:cs="Calibri"/>
                <w:color w:val="auto"/>
                <w:sz w:val="24"/>
                <w:szCs w:val="24"/>
              </w:rPr>
              <w:t xml:space="preserve">June </w:t>
            </w:r>
            <w:r w:rsidR="00D31CA9" w:rsidRPr="00D31CA9">
              <w:rPr>
                <w:rFonts w:ascii="Calibri" w:hAnsi="Calibri" w:cs="Calibri"/>
                <w:color w:val="auto"/>
                <w:sz w:val="24"/>
                <w:szCs w:val="24"/>
              </w:rPr>
              <w:t>20 – July 1</w:t>
            </w:r>
          </w:p>
        </w:tc>
      </w:tr>
      <w:tr w:rsidR="00C6680A" w:rsidRPr="00ED3189" w:rsidTr="00C6680A">
        <w:trPr>
          <w:trHeight w:val="468"/>
        </w:trPr>
        <w:tc>
          <w:tcPr>
            <w:tcW w:w="805" w:type="dxa"/>
          </w:tcPr>
          <w:p w:rsidR="00C6680A" w:rsidRPr="00ED3189" w:rsidRDefault="00C6680A" w:rsidP="00ED3189">
            <w:pPr>
              <w:rPr>
                <w:rFonts w:ascii="Calibri" w:hAnsi="Calibri" w:cs="Calibri"/>
                <w:color w:val="auto"/>
                <w:sz w:val="24"/>
                <w:szCs w:val="24"/>
              </w:rPr>
            </w:pPr>
          </w:p>
        </w:tc>
        <w:tc>
          <w:tcPr>
            <w:tcW w:w="8820" w:type="dxa"/>
          </w:tcPr>
          <w:p w:rsidR="00C6680A" w:rsidRPr="00D31CA9" w:rsidRDefault="00D31CA9" w:rsidP="00ED3189">
            <w:pPr>
              <w:rPr>
                <w:rFonts w:ascii="Calibri" w:hAnsi="Calibri" w:cs="Calibri"/>
                <w:color w:val="auto"/>
                <w:sz w:val="24"/>
                <w:szCs w:val="24"/>
              </w:rPr>
            </w:pPr>
            <w:r w:rsidRPr="00D31CA9">
              <w:rPr>
                <w:rFonts w:ascii="Calibri" w:hAnsi="Calibri" w:cs="Calibri"/>
                <w:color w:val="auto"/>
                <w:sz w:val="24"/>
                <w:szCs w:val="24"/>
              </w:rPr>
              <w:t>July 11 – July 22</w:t>
            </w:r>
          </w:p>
        </w:tc>
      </w:tr>
      <w:tr w:rsidR="00C6680A" w:rsidRPr="00ED3189" w:rsidTr="00C6680A">
        <w:trPr>
          <w:trHeight w:val="489"/>
        </w:trPr>
        <w:tc>
          <w:tcPr>
            <w:tcW w:w="805" w:type="dxa"/>
          </w:tcPr>
          <w:p w:rsidR="00C6680A" w:rsidRPr="00ED3189" w:rsidRDefault="00C6680A" w:rsidP="00ED3189">
            <w:pPr>
              <w:rPr>
                <w:rFonts w:ascii="Calibri" w:hAnsi="Calibri" w:cs="Calibri"/>
                <w:color w:val="auto"/>
                <w:sz w:val="24"/>
                <w:szCs w:val="24"/>
              </w:rPr>
            </w:pPr>
          </w:p>
        </w:tc>
        <w:tc>
          <w:tcPr>
            <w:tcW w:w="8820" w:type="dxa"/>
          </w:tcPr>
          <w:p w:rsidR="00C6680A" w:rsidRPr="00D31CA9" w:rsidRDefault="00C6680A" w:rsidP="00D31CA9">
            <w:pPr>
              <w:rPr>
                <w:rFonts w:ascii="Calibri" w:hAnsi="Calibri" w:cs="Calibri"/>
                <w:color w:val="auto"/>
                <w:sz w:val="24"/>
                <w:szCs w:val="24"/>
              </w:rPr>
            </w:pPr>
            <w:r w:rsidRPr="00D31CA9">
              <w:rPr>
                <w:rFonts w:ascii="Calibri" w:hAnsi="Calibri" w:cs="Calibri"/>
                <w:color w:val="auto"/>
                <w:sz w:val="24"/>
                <w:szCs w:val="24"/>
              </w:rPr>
              <w:t xml:space="preserve">July </w:t>
            </w:r>
            <w:r w:rsidR="00D31CA9" w:rsidRPr="00D31CA9">
              <w:rPr>
                <w:rFonts w:ascii="Calibri" w:hAnsi="Calibri" w:cs="Calibri"/>
                <w:color w:val="auto"/>
                <w:sz w:val="24"/>
                <w:szCs w:val="24"/>
              </w:rPr>
              <w:t>25 – August 5</w:t>
            </w:r>
          </w:p>
        </w:tc>
      </w:tr>
    </w:tbl>
    <w:p w:rsidR="00F42BB4" w:rsidRPr="00ED3189" w:rsidRDefault="00F42BB4" w:rsidP="00ED3189">
      <w:pPr>
        <w:spacing w:after="0"/>
        <w:rPr>
          <w:rFonts w:ascii="Calibri" w:hAnsi="Calibri" w:cs="Calibri"/>
          <w:color w:val="auto"/>
          <w:sz w:val="24"/>
          <w:szCs w:val="24"/>
        </w:rPr>
      </w:pPr>
    </w:p>
    <w:p w:rsidR="00DB0631" w:rsidRDefault="00DB0631">
      <w:pPr>
        <w:rPr>
          <w:rFonts w:ascii="Calibri" w:hAnsi="Calibri" w:cs="Calibri"/>
          <w:b/>
          <w:caps/>
          <w:sz w:val="24"/>
          <w:szCs w:val="24"/>
        </w:rPr>
      </w:pPr>
      <w:r>
        <w:rPr>
          <w:rFonts w:ascii="Calibri" w:hAnsi="Calibri" w:cs="Calibri"/>
          <w:b/>
          <w:caps/>
          <w:sz w:val="24"/>
          <w:szCs w:val="24"/>
        </w:rPr>
        <w:br w:type="page"/>
      </w:r>
    </w:p>
    <w:p w:rsidR="00C6680A" w:rsidRPr="00ED3189" w:rsidRDefault="00023E51" w:rsidP="00ED3189">
      <w:pPr>
        <w:shd w:val="clear" w:color="auto" w:fill="F8D881" w:themeFill="accent3" w:themeFillTint="99"/>
        <w:spacing w:after="0"/>
        <w:rPr>
          <w:rFonts w:ascii="Calibri" w:hAnsi="Calibri" w:cs="Calibri"/>
          <w:color w:val="auto"/>
          <w:sz w:val="24"/>
          <w:szCs w:val="24"/>
        </w:rPr>
      </w:pPr>
      <w:r w:rsidRPr="00ED3189">
        <w:rPr>
          <w:rFonts w:ascii="Calibri" w:hAnsi="Calibri" w:cs="Calibri"/>
          <w:b/>
          <w:caps/>
          <w:sz w:val="24"/>
          <w:szCs w:val="24"/>
        </w:rPr>
        <w:lastRenderedPageBreak/>
        <w:t>Facility responsibilities and expectations</w:t>
      </w:r>
      <w:r w:rsidR="00C6680A" w:rsidRPr="00ED3189">
        <w:rPr>
          <w:rFonts w:ascii="Calibri" w:hAnsi="Calibri" w:cs="Calibri"/>
          <w:b/>
          <w:caps/>
          <w:sz w:val="24"/>
          <w:szCs w:val="24"/>
        </w:rPr>
        <w:t xml:space="preserve"> AGREEMENT</w:t>
      </w:r>
      <w:r w:rsidRPr="00ED3189">
        <w:rPr>
          <w:rFonts w:ascii="Calibri" w:hAnsi="Calibri" w:cs="Calibri"/>
          <w:color w:val="auto"/>
          <w:sz w:val="24"/>
          <w:szCs w:val="24"/>
        </w:rPr>
        <w:t xml:space="preserve">  </w:t>
      </w:r>
    </w:p>
    <w:p w:rsidR="00DB0631" w:rsidRDefault="00DB0631" w:rsidP="00ED3189">
      <w:pPr>
        <w:spacing w:after="0"/>
        <w:rPr>
          <w:rFonts w:ascii="Calibri" w:hAnsi="Calibri" w:cs="Calibri"/>
          <w:color w:val="auto"/>
          <w:sz w:val="24"/>
          <w:szCs w:val="24"/>
          <w:u w:val="single"/>
        </w:rPr>
      </w:pPr>
    </w:p>
    <w:p w:rsidR="00023E51" w:rsidRPr="00ED3189" w:rsidRDefault="00C6680A" w:rsidP="00ED3189">
      <w:pPr>
        <w:spacing w:after="0"/>
        <w:rPr>
          <w:rFonts w:ascii="Calibri" w:hAnsi="Calibri" w:cs="Calibri"/>
          <w:color w:val="auto"/>
          <w:sz w:val="24"/>
          <w:szCs w:val="24"/>
        </w:rPr>
      </w:pPr>
      <w:r w:rsidRPr="00ED3189">
        <w:rPr>
          <w:rFonts w:ascii="Calibri" w:hAnsi="Calibri" w:cs="Calibri"/>
          <w:color w:val="auto"/>
          <w:sz w:val="24"/>
          <w:szCs w:val="24"/>
          <w:u w:val="single"/>
        </w:rPr>
        <w:t>Each</w:t>
      </w:r>
      <w:r w:rsidR="00023E51" w:rsidRPr="00ED3189">
        <w:rPr>
          <w:rFonts w:ascii="Calibri" w:hAnsi="Calibri" w:cs="Calibri"/>
          <w:color w:val="auto"/>
          <w:sz w:val="24"/>
          <w:szCs w:val="24"/>
          <w:u w:val="single"/>
        </w:rPr>
        <w:t xml:space="preserve"> must be initialed by both the </w:t>
      </w:r>
      <w:r w:rsidR="0062204B" w:rsidRPr="00ED3189">
        <w:rPr>
          <w:rFonts w:ascii="Calibri" w:hAnsi="Calibri" w:cs="Calibri"/>
          <w:color w:val="auto"/>
          <w:sz w:val="24"/>
          <w:szCs w:val="24"/>
          <w:u w:val="single"/>
        </w:rPr>
        <w:t>CEO</w:t>
      </w:r>
      <w:r w:rsidR="00023E51" w:rsidRPr="00ED3189">
        <w:rPr>
          <w:rFonts w:ascii="Calibri" w:hAnsi="Calibri" w:cs="Calibri"/>
          <w:color w:val="auto"/>
          <w:sz w:val="24"/>
          <w:szCs w:val="24"/>
          <w:u w:val="single"/>
        </w:rPr>
        <w:t xml:space="preserve"> and the </w:t>
      </w:r>
      <w:r w:rsidR="001F6FA0" w:rsidRPr="00ED3189">
        <w:rPr>
          <w:rFonts w:ascii="Calibri" w:hAnsi="Calibri" w:cs="Calibri"/>
          <w:color w:val="auto"/>
          <w:sz w:val="24"/>
          <w:szCs w:val="24"/>
          <w:u w:val="single"/>
        </w:rPr>
        <w:t>M</w:t>
      </w:r>
      <w:r w:rsidR="00023E51" w:rsidRPr="00ED3189">
        <w:rPr>
          <w:rFonts w:ascii="Calibri" w:hAnsi="Calibri" w:cs="Calibri"/>
          <w:color w:val="auto"/>
          <w:sz w:val="24"/>
          <w:szCs w:val="24"/>
          <w:u w:val="single"/>
        </w:rPr>
        <w:t xml:space="preserve">ain </w:t>
      </w:r>
      <w:r w:rsidR="001F6FA0" w:rsidRPr="00ED3189">
        <w:rPr>
          <w:rFonts w:ascii="Calibri" w:hAnsi="Calibri" w:cs="Calibri"/>
          <w:color w:val="auto"/>
          <w:sz w:val="24"/>
          <w:szCs w:val="24"/>
          <w:u w:val="single"/>
        </w:rPr>
        <w:t>P</w:t>
      </w:r>
      <w:r w:rsidR="00023E51" w:rsidRPr="00ED3189">
        <w:rPr>
          <w:rFonts w:ascii="Calibri" w:hAnsi="Calibri" w:cs="Calibri"/>
          <w:color w:val="auto"/>
          <w:sz w:val="24"/>
          <w:szCs w:val="24"/>
          <w:u w:val="single"/>
        </w:rPr>
        <w:t xml:space="preserve">roject </w:t>
      </w:r>
      <w:r w:rsidR="001F6FA0" w:rsidRPr="00ED3189">
        <w:rPr>
          <w:rFonts w:ascii="Calibri" w:hAnsi="Calibri" w:cs="Calibri"/>
          <w:color w:val="auto"/>
          <w:sz w:val="24"/>
          <w:szCs w:val="24"/>
          <w:u w:val="single"/>
        </w:rPr>
        <w:t>C</w:t>
      </w:r>
      <w:r w:rsidR="00023E51" w:rsidRPr="00ED3189">
        <w:rPr>
          <w:rFonts w:ascii="Calibri" w:hAnsi="Calibri" w:cs="Calibri"/>
          <w:color w:val="auto"/>
          <w:sz w:val="24"/>
          <w:szCs w:val="24"/>
          <w:u w:val="single"/>
        </w:rPr>
        <w:t>ontact (MPC) before application will be considered</w:t>
      </w: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8028"/>
      </w:tblGrid>
      <w:tr w:rsidR="00E1748B" w:rsidRPr="00ED3189" w:rsidTr="00E1748B">
        <w:tc>
          <w:tcPr>
            <w:tcW w:w="738" w:type="dxa"/>
            <w:shd w:val="clear" w:color="auto" w:fill="auto"/>
          </w:tcPr>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CEO</w:t>
            </w:r>
          </w:p>
        </w:tc>
        <w:tc>
          <w:tcPr>
            <w:tcW w:w="810" w:type="dxa"/>
            <w:shd w:val="clear" w:color="auto" w:fill="auto"/>
          </w:tcPr>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MPC</w:t>
            </w:r>
          </w:p>
        </w:tc>
        <w:tc>
          <w:tcPr>
            <w:tcW w:w="8028" w:type="dxa"/>
            <w:shd w:val="clear" w:color="auto" w:fill="auto"/>
          </w:tcPr>
          <w:p w:rsidR="00023E51" w:rsidRPr="00ED3189" w:rsidRDefault="00023E51" w:rsidP="00ED3189">
            <w:pPr>
              <w:spacing w:after="0"/>
              <w:rPr>
                <w:rFonts w:ascii="Calibri" w:hAnsi="Calibri" w:cs="Calibri"/>
                <w:color w:val="auto"/>
                <w:sz w:val="24"/>
                <w:szCs w:val="24"/>
              </w:rPr>
            </w:pPr>
          </w:p>
        </w:tc>
      </w:tr>
      <w:tr w:rsidR="00C6680A" w:rsidRPr="00ED3189" w:rsidTr="00E1748B">
        <w:tc>
          <w:tcPr>
            <w:tcW w:w="738" w:type="dxa"/>
            <w:shd w:val="clear" w:color="auto" w:fill="auto"/>
          </w:tcPr>
          <w:p w:rsidR="00C6680A" w:rsidRPr="00ED3189" w:rsidRDefault="00C6680A" w:rsidP="00ED3189">
            <w:pPr>
              <w:spacing w:after="0"/>
              <w:rPr>
                <w:rFonts w:ascii="Calibri" w:hAnsi="Calibri" w:cs="Calibri"/>
                <w:color w:val="auto"/>
                <w:sz w:val="24"/>
                <w:szCs w:val="24"/>
              </w:rPr>
            </w:pPr>
          </w:p>
        </w:tc>
        <w:tc>
          <w:tcPr>
            <w:tcW w:w="810" w:type="dxa"/>
            <w:shd w:val="clear" w:color="auto" w:fill="auto"/>
          </w:tcPr>
          <w:p w:rsidR="00C6680A" w:rsidRPr="00ED3189" w:rsidRDefault="00C6680A" w:rsidP="00ED3189">
            <w:pPr>
              <w:spacing w:after="0"/>
              <w:rPr>
                <w:rFonts w:ascii="Calibri" w:hAnsi="Calibri" w:cs="Calibri"/>
                <w:color w:val="auto"/>
                <w:sz w:val="24"/>
                <w:szCs w:val="24"/>
              </w:rPr>
            </w:pPr>
          </w:p>
        </w:tc>
        <w:tc>
          <w:tcPr>
            <w:tcW w:w="8028" w:type="dxa"/>
            <w:shd w:val="clear" w:color="auto" w:fill="auto"/>
          </w:tcPr>
          <w:p w:rsidR="00C6680A" w:rsidRPr="00ED3189" w:rsidRDefault="00B85843" w:rsidP="00ED3189">
            <w:pPr>
              <w:spacing w:after="0"/>
              <w:rPr>
                <w:rFonts w:ascii="Calibri" w:hAnsi="Calibri" w:cs="Calibri"/>
                <w:color w:val="auto"/>
                <w:sz w:val="24"/>
                <w:szCs w:val="24"/>
              </w:rPr>
            </w:pPr>
            <w:r w:rsidRPr="00ED3189">
              <w:rPr>
                <w:rFonts w:ascii="Calibri" w:hAnsi="Calibri" w:cs="Calibri"/>
                <w:color w:val="auto"/>
                <w:sz w:val="24"/>
                <w:szCs w:val="24"/>
              </w:rPr>
              <w:t xml:space="preserve">The main project contact </w:t>
            </w:r>
            <w:r w:rsidR="00C6680A" w:rsidRPr="00ED3189">
              <w:rPr>
                <w:rFonts w:ascii="Calibri" w:hAnsi="Calibri" w:cs="Calibri"/>
                <w:color w:val="auto"/>
                <w:sz w:val="24"/>
                <w:szCs w:val="24"/>
                <w:u w:val="single"/>
              </w:rPr>
              <w:t>must</w:t>
            </w:r>
            <w:r w:rsidR="00C6680A" w:rsidRPr="00ED3189">
              <w:rPr>
                <w:rFonts w:ascii="Calibri" w:hAnsi="Calibri" w:cs="Calibri"/>
                <w:color w:val="auto"/>
                <w:sz w:val="24"/>
                <w:szCs w:val="24"/>
              </w:rPr>
              <w:t xml:space="preserve"> be available during the project period.</w:t>
            </w:r>
          </w:p>
        </w:tc>
      </w:tr>
      <w:tr w:rsidR="00E1748B" w:rsidRPr="00ED3189" w:rsidTr="00E1748B">
        <w:tc>
          <w:tcPr>
            <w:tcW w:w="738" w:type="dxa"/>
            <w:shd w:val="clear" w:color="auto" w:fill="auto"/>
          </w:tcPr>
          <w:p w:rsidR="00023E51" w:rsidRPr="00ED3189" w:rsidRDefault="00023E51" w:rsidP="00ED3189">
            <w:pPr>
              <w:spacing w:after="0"/>
              <w:rPr>
                <w:rFonts w:ascii="Calibri" w:hAnsi="Calibri" w:cs="Calibri"/>
                <w:color w:val="auto"/>
                <w:sz w:val="24"/>
                <w:szCs w:val="24"/>
              </w:rPr>
            </w:pPr>
          </w:p>
        </w:tc>
        <w:tc>
          <w:tcPr>
            <w:tcW w:w="810" w:type="dxa"/>
            <w:shd w:val="clear" w:color="auto" w:fill="auto"/>
          </w:tcPr>
          <w:p w:rsidR="00023E51" w:rsidRPr="00ED3189" w:rsidRDefault="00023E51" w:rsidP="00ED3189">
            <w:pPr>
              <w:spacing w:after="0"/>
              <w:rPr>
                <w:rFonts w:ascii="Calibri" w:hAnsi="Calibri" w:cs="Calibri"/>
                <w:color w:val="auto"/>
                <w:sz w:val="24"/>
                <w:szCs w:val="24"/>
              </w:rPr>
            </w:pPr>
          </w:p>
        </w:tc>
        <w:tc>
          <w:tcPr>
            <w:tcW w:w="8028" w:type="dxa"/>
            <w:shd w:val="clear" w:color="auto" w:fill="auto"/>
          </w:tcPr>
          <w:p w:rsidR="00023E51" w:rsidRPr="00ED3189" w:rsidRDefault="00C6680A" w:rsidP="00ED3189">
            <w:pPr>
              <w:spacing w:after="0"/>
              <w:rPr>
                <w:rFonts w:ascii="Calibri" w:hAnsi="Calibri" w:cs="Calibri"/>
                <w:color w:val="auto"/>
                <w:sz w:val="24"/>
                <w:szCs w:val="24"/>
              </w:rPr>
            </w:pPr>
            <w:r w:rsidRPr="00ED3189">
              <w:rPr>
                <w:rFonts w:ascii="Calibri" w:hAnsi="Calibri" w:cs="Calibri"/>
                <w:color w:val="auto"/>
                <w:sz w:val="24"/>
                <w:szCs w:val="24"/>
              </w:rPr>
              <w:t xml:space="preserve">The main project contact </w:t>
            </w:r>
            <w:r w:rsidR="00023E51" w:rsidRPr="00ED3189">
              <w:rPr>
                <w:rFonts w:ascii="Calibri" w:hAnsi="Calibri" w:cs="Calibri"/>
                <w:color w:val="auto"/>
                <w:sz w:val="24"/>
                <w:szCs w:val="24"/>
              </w:rPr>
              <w:t>will spend time with the intern and assist in defining the project and help with problems that may arise</w:t>
            </w:r>
            <w:r w:rsidR="00B85843" w:rsidRPr="00ED3189">
              <w:rPr>
                <w:rFonts w:ascii="Calibri" w:hAnsi="Calibri" w:cs="Calibri"/>
                <w:color w:val="auto"/>
                <w:sz w:val="24"/>
                <w:szCs w:val="24"/>
              </w:rPr>
              <w:t>.</w:t>
            </w:r>
          </w:p>
        </w:tc>
      </w:tr>
      <w:tr w:rsidR="00E1748B" w:rsidRPr="00ED3189" w:rsidTr="00E1748B">
        <w:trPr>
          <w:trHeight w:val="291"/>
        </w:trPr>
        <w:tc>
          <w:tcPr>
            <w:tcW w:w="738" w:type="dxa"/>
            <w:shd w:val="clear" w:color="auto" w:fill="auto"/>
          </w:tcPr>
          <w:p w:rsidR="00023E51" w:rsidRPr="00ED3189" w:rsidRDefault="00023E51" w:rsidP="00ED3189">
            <w:pPr>
              <w:spacing w:after="0"/>
              <w:rPr>
                <w:rFonts w:ascii="Calibri" w:hAnsi="Calibri" w:cs="Calibri"/>
                <w:color w:val="auto"/>
                <w:sz w:val="24"/>
                <w:szCs w:val="24"/>
              </w:rPr>
            </w:pPr>
          </w:p>
        </w:tc>
        <w:tc>
          <w:tcPr>
            <w:tcW w:w="810" w:type="dxa"/>
            <w:shd w:val="clear" w:color="auto" w:fill="auto"/>
          </w:tcPr>
          <w:p w:rsidR="00023E51" w:rsidRPr="00ED3189" w:rsidRDefault="00023E51" w:rsidP="00ED3189">
            <w:pPr>
              <w:spacing w:after="0"/>
              <w:rPr>
                <w:rFonts w:ascii="Calibri" w:hAnsi="Calibri" w:cs="Calibri"/>
                <w:color w:val="auto"/>
                <w:sz w:val="24"/>
                <w:szCs w:val="24"/>
              </w:rPr>
            </w:pPr>
          </w:p>
        </w:tc>
        <w:tc>
          <w:tcPr>
            <w:tcW w:w="8028" w:type="dxa"/>
            <w:shd w:val="clear" w:color="auto" w:fill="auto"/>
          </w:tcPr>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The facility is able to provide housing for the intern</w:t>
            </w:r>
            <w:r w:rsidR="00A739C0" w:rsidRPr="00ED3189">
              <w:rPr>
                <w:rFonts w:ascii="Calibri" w:hAnsi="Calibri" w:cs="Calibri"/>
                <w:color w:val="auto"/>
                <w:sz w:val="24"/>
                <w:szCs w:val="24"/>
              </w:rPr>
              <w:t>(s)</w:t>
            </w:r>
            <w:r w:rsidRPr="00ED3189">
              <w:rPr>
                <w:rFonts w:ascii="Calibri" w:hAnsi="Calibri" w:cs="Calibri"/>
                <w:color w:val="auto"/>
                <w:sz w:val="24"/>
                <w:szCs w:val="24"/>
              </w:rPr>
              <w:t xml:space="preserve"> while on site</w:t>
            </w:r>
            <w:r w:rsidR="00B85843" w:rsidRPr="00ED3189">
              <w:rPr>
                <w:rFonts w:ascii="Calibri" w:hAnsi="Calibri" w:cs="Calibri"/>
                <w:color w:val="auto"/>
                <w:sz w:val="24"/>
                <w:szCs w:val="24"/>
              </w:rPr>
              <w:t>.</w:t>
            </w:r>
          </w:p>
        </w:tc>
      </w:tr>
      <w:tr w:rsidR="00E1748B" w:rsidRPr="00ED3189" w:rsidTr="00E1748B">
        <w:tc>
          <w:tcPr>
            <w:tcW w:w="738" w:type="dxa"/>
            <w:shd w:val="clear" w:color="auto" w:fill="auto"/>
          </w:tcPr>
          <w:p w:rsidR="00023E51" w:rsidRPr="00ED3189" w:rsidRDefault="00023E51" w:rsidP="00ED3189">
            <w:pPr>
              <w:spacing w:after="0"/>
              <w:rPr>
                <w:rFonts w:ascii="Calibri" w:hAnsi="Calibri" w:cs="Calibri"/>
                <w:color w:val="auto"/>
                <w:sz w:val="24"/>
                <w:szCs w:val="24"/>
              </w:rPr>
            </w:pPr>
          </w:p>
        </w:tc>
        <w:tc>
          <w:tcPr>
            <w:tcW w:w="810" w:type="dxa"/>
            <w:shd w:val="clear" w:color="auto" w:fill="auto"/>
          </w:tcPr>
          <w:p w:rsidR="00023E51" w:rsidRPr="00ED3189" w:rsidRDefault="00023E51" w:rsidP="00ED3189">
            <w:pPr>
              <w:spacing w:after="0"/>
              <w:rPr>
                <w:rFonts w:ascii="Calibri" w:hAnsi="Calibri" w:cs="Calibri"/>
                <w:color w:val="auto"/>
                <w:sz w:val="24"/>
                <w:szCs w:val="24"/>
              </w:rPr>
            </w:pPr>
          </w:p>
        </w:tc>
        <w:tc>
          <w:tcPr>
            <w:tcW w:w="8028" w:type="dxa"/>
            <w:shd w:val="clear" w:color="auto" w:fill="auto"/>
          </w:tcPr>
          <w:p w:rsidR="00023E51" w:rsidRPr="00ED3189" w:rsidRDefault="00C6680A" w:rsidP="00ED3189">
            <w:pPr>
              <w:spacing w:after="0"/>
              <w:rPr>
                <w:rFonts w:ascii="Calibri" w:hAnsi="Calibri" w:cs="Calibri"/>
                <w:color w:val="auto"/>
                <w:sz w:val="24"/>
                <w:szCs w:val="24"/>
              </w:rPr>
            </w:pPr>
            <w:r w:rsidRPr="00ED3189">
              <w:rPr>
                <w:rFonts w:ascii="Calibri" w:hAnsi="Calibri" w:cs="Calibri"/>
                <w:color w:val="auto"/>
                <w:sz w:val="24"/>
                <w:szCs w:val="24"/>
              </w:rPr>
              <w:t xml:space="preserve">The facility can provide, at minimum, </w:t>
            </w:r>
            <w:r w:rsidR="00B85843" w:rsidRPr="00ED3189">
              <w:rPr>
                <w:rFonts w:ascii="Calibri" w:hAnsi="Calibri" w:cs="Calibri"/>
                <w:color w:val="auto"/>
                <w:sz w:val="24"/>
                <w:szCs w:val="24"/>
              </w:rPr>
              <w:t>one</w:t>
            </w:r>
            <w:r w:rsidRPr="00ED3189">
              <w:rPr>
                <w:rFonts w:ascii="Calibri" w:hAnsi="Calibri" w:cs="Calibri"/>
                <w:color w:val="auto"/>
                <w:sz w:val="24"/>
                <w:szCs w:val="24"/>
              </w:rPr>
              <w:t xml:space="preserve"> meal per d</w:t>
            </w:r>
            <w:r w:rsidR="00023E51" w:rsidRPr="00ED3189">
              <w:rPr>
                <w:rFonts w:ascii="Calibri" w:hAnsi="Calibri" w:cs="Calibri"/>
                <w:color w:val="auto"/>
                <w:sz w:val="24"/>
                <w:szCs w:val="24"/>
              </w:rPr>
              <w:t>ay</w:t>
            </w:r>
            <w:r w:rsidR="00B85843" w:rsidRPr="00ED3189">
              <w:rPr>
                <w:rFonts w:ascii="Calibri" w:hAnsi="Calibri" w:cs="Calibri"/>
                <w:color w:val="auto"/>
                <w:sz w:val="24"/>
                <w:szCs w:val="24"/>
              </w:rPr>
              <w:t>, preferable two.</w:t>
            </w:r>
          </w:p>
        </w:tc>
      </w:tr>
      <w:tr w:rsidR="00E1748B" w:rsidRPr="00ED3189" w:rsidTr="00E1748B">
        <w:tc>
          <w:tcPr>
            <w:tcW w:w="738" w:type="dxa"/>
            <w:shd w:val="clear" w:color="auto" w:fill="auto"/>
          </w:tcPr>
          <w:p w:rsidR="00023E51" w:rsidRPr="00ED3189" w:rsidRDefault="00023E51" w:rsidP="00ED3189">
            <w:pPr>
              <w:spacing w:after="0"/>
              <w:rPr>
                <w:rFonts w:ascii="Calibri" w:hAnsi="Calibri" w:cs="Calibri"/>
                <w:color w:val="auto"/>
                <w:sz w:val="24"/>
                <w:szCs w:val="24"/>
              </w:rPr>
            </w:pPr>
          </w:p>
        </w:tc>
        <w:tc>
          <w:tcPr>
            <w:tcW w:w="810" w:type="dxa"/>
            <w:shd w:val="clear" w:color="auto" w:fill="auto"/>
          </w:tcPr>
          <w:p w:rsidR="00023E51" w:rsidRPr="00ED3189" w:rsidRDefault="00023E51" w:rsidP="00ED3189">
            <w:pPr>
              <w:spacing w:after="0"/>
              <w:rPr>
                <w:rFonts w:ascii="Calibri" w:hAnsi="Calibri" w:cs="Calibri"/>
                <w:color w:val="auto"/>
                <w:sz w:val="24"/>
                <w:szCs w:val="24"/>
              </w:rPr>
            </w:pPr>
          </w:p>
        </w:tc>
        <w:tc>
          <w:tcPr>
            <w:tcW w:w="8028" w:type="dxa"/>
            <w:shd w:val="clear" w:color="auto" w:fill="auto"/>
          </w:tcPr>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The facility can provide a work station for the intern</w:t>
            </w:r>
            <w:r w:rsidR="00A739C0" w:rsidRPr="00ED3189">
              <w:rPr>
                <w:rFonts w:ascii="Calibri" w:hAnsi="Calibri" w:cs="Calibri"/>
                <w:color w:val="auto"/>
                <w:sz w:val="24"/>
                <w:szCs w:val="24"/>
              </w:rPr>
              <w:t xml:space="preserve"> with internet access</w:t>
            </w:r>
            <w:r w:rsidR="00B85843" w:rsidRPr="00ED3189">
              <w:rPr>
                <w:rFonts w:ascii="Calibri" w:hAnsi="Calibri" w:cs="Calibri"/>
                <w:color w:val="auto"/>
                <w:sz w:val="24"/>
                <w:szCs w:val="24"/>
              </w:rPr>
              <w:t>.</w:t>
            </w:r>
          </w:p>
        </w:tc>
      </w:tr>
      <w:tr w:rsidR="00E1748B" w:rsidRPr="00ED3189" w:rsidTr="00E1748B">
        <w:tc>
          <w:tcPr>
            <w:tcW w:w="738" w:type="dxa"/>
            <w:shd w:val="clear" w:color="auto" w:fill="auto"/>
          </w:tcPr>
          <w:p w:rsidR="00023E51" w:rsidRPr="00ED3189" w:rsidRDefault="00023E51" w:rsidP="00ED3189">
            <w:pPr>
              <w:spacing w:after="0"/>
              <w:rPr>
                <w:rFonts w:ascii="Calibri" w:hAnsi="Calibri" w:cs="Calibri"/>
                <w:color w:val="auto"/>
                <w:sz w:val="24"/>
                <w:szCs w:val="24"/>
              </w:rPr>
            </w:pPr>
          </w:p>
        </w:tc>
        <w:tc>
          <w:tcPr>
            <w:tcW w:w="810" w:type="dxa"/>
            <w:shd w:val="clear" w:color="auto" w:fill="auto"/>
          </w:tcPr>
          <w:p w:rsidR="00023E51" w:rsidRPr="00ED3189" w:rsidRDefault="00023E51" w:rsidP="00ED3189">
            <w:pPr>
              <w:spacing w:after="0"/>
              <w:rPr>
                <w:rFonts w:ascii="Calibri" w:hAnsi="Calibri" w:cs="Calibri"/>
                <w:color w:val="auto"/>
                <w:sz w:val="24"/>
                <w:szCs w:val="24"/>
              </w:rPr>
            </w:pPr>
          </w:p>
        </w:tc>
        <w:tc>
          <w:tcPr>
            <w:tcW w:w="8028" w:type="dxa"/>
            <w:shd w:val="clear" w:color="auto" w:fill="auto"/>
          </w:tcPr>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 xml:space="preserve">The </w:t>
            </w:r>
            <w:r w:rsidR="00C6680A" w:rsidRPr="00ED3189">
              <w:rPr>
                <w:rFonts w:ascii="Calibri" w:hAnsi="Calibri" w:cs="Calibri"/>
                <w:color w:val="auto"/>
                <w:sz w:val="24"/>
                <w:szCs w:val="24"/>
              </w:rPr>
              <w:t xml:space="preserve">main project contact </w:t>
            </w:r>
            <w:r w:rsidRPr="00ED3189">
              <w:rPr>
                <w:rFonts w:ascii="Calibri" w:hAnsi="Calibri" w:cs="Calibri"/>
                <w:color w:val="auto"/>
                <w:sz w:val="24"/>
                <w:szCs w:val="24"/>
              </w:rPr>
              <w:t xml:space="preserve">will </w:t>
            </w:r>
            <w:r w:rsidR="00C6680A" w:rsidRPr="00ED3189">
              <w:rPr>
                <w:rFonts w:ascii="Calibri" w:hAnsi="Calibri" w:cs="Calibri"/>
                <w:color w:val="auto"/>
                <w:sz w:val="24"/>
                <w:szCs w:val="24"/>
              </w:rPr>
              <w:t>provide</w:t>
            </w:r>
            <w:r w:rsidRPr="00ED3189">
              <w:rPr>
                <w:rFonts w:ascii="Calibri" w:hAnsi="Calibri" w:cs="Calibri"/>
                <w:color w:val="auto"/>
                <w:sz w:val="24"/>
                <w:szCs w:val="24"/>
              </w:rPr>
              <w:t xml:space="preserve"> the intern with materials and information necessary to c</w:t>
            </w:r>
            <w:r w:rsidR="00B85843" w:rsidRPr="00ED3189">
              <w:rPr>
                <w:rFonts w:ascii="Calibri" w:hAnsi="Calibri" w:cs="Calibri"/>
                <w:color w:val="auto"/>
                <w:sz w:val="24"/>
                <w:szCs w:val="24"/>
              </w:rPr>
              <w:t>omplete the agreed upon project.</w:t>
            </w:r>
            <w:r w:rsidRPr="00ED3189">
              <w:rPr>
                <w:rFonts w:ascii="Calibri" w:hAnsi="Calibri" w:cs="Calibri"/>
                <w:color w:val="auto"/>
                <w:sz w:val="24"/>
                <w:szCs w:val="24"/>
              </w:rPr>
              <w:t xml:space="preserve"> </w:t>
            </w:r>
          </w:p>
        </w:tc>
      </w:tr>
      <w:tr w:rsidR="00C6680A" w:rsidRPr="00ED3189" w:rsidTr="00E1748B">
        <w:tc>
          <w:tcPr>
            <w:tcW w:w="738" w:type="dxa"/>
            <w:shd w:val="clear" w:color="auto" w:fill="auto"/>
          </w:tcPr>
          <w:p w:rsidR="00C6680A" w:rsidRPr="00ED3189" w:rsidRDefault="00C6680A" w:rsidP="00ED3189">
            <w:pPr>
              <w:spacing w:after="0"/>
              <w:rPr>
                <w:rFonts w:ascii="Calibri" w:hAnsi="Calibri" w:cs="Calibri"/>
                <w:color w:val="auto"/>
                <w:sz w:val="24"/>
                <w:szCs w:val="24"/>
              </w:rPr>
            </w:pPr>
          </w:p>
        </w:tc>
        <w:tc>
          <w:tcPr>
            <w:tcW w:w="810" w:type="dxa"/>
            <w:shd w:val="clear" w:color="auto" w:fill="auto"/>
          </w:tcPr>
          <w:p w:rsidR="00C6680A" w:rsidRPr="00ED3189" w:rsidRDefault="00C6680A" w:rsidP="00ED3189">
            <w:pPr>
              <w:spacing w:after="0"/>
              <w:rPr>
                <w:rFonts w:ascii="Calibri" w:hAnsi="Calibri" w:cs="Calibri"/>
                <w:color w:val="auto"/>
                <w:sz w:val="24"/>
                <w:szCs w:val="24"/>
              </w:rPr>
            </w:pPr>
          </w:p>
        </w:tc>
        <w:tc>
          <w:tcPr>
            <w:tcW w:w="8028" w:type="dxa"/>
            <w:shd w:val="clear" w:color="auto" w:fill="auto"/>
          </w:tcPr>
          <w:p w:rsidR="00C6680A" w:rsidRPr="00ED3189" w:rsidRDefault="00C6680A" w:rsidP="00ED3189">
            <w:pPr>
              <w:spacing w:after="0"/>
              <w:rPr>
                <w:rFonts w:ascii="Calibri" w:hAnsi="Calibri" w:cs="Calibri"/>
                <w:color w:val="auto"/>
                <w:sz w:val="24"/>
                <w:szCs w:val="24"/>
              </w:rPr>
            </w:pPr>
            <w:r w:rsidRPr="00ED3189">
              <w:rPr>
                <w:rFonts w:ascii="Calibri" w:hAnsi="Calibri" w:cs="Calibri"/>
                <w:color w:val="auto"/>
                <w:sz w:val="24"/>
                <w:szCs w:val="24"/>
              </w:rPr>
              <w:t>The main project contact will pull and provide relevant data before the arrival of the intern, if possible.</w:t>
            </w:r>
          </w:p>
        </w:tc>
      </w:tr>
      <w:tr w:rsidR="00E1748B" w:rsidRPr="00ED3189" w:rsidTr="00E1748B">
        <w:tc>
          <w:tcPr>
            <w:tcW w:w="738" w:type="dxa"/>
            <w:shd w:val="clear" w:color="auto" w:fill="auto"/>
          </w:tcPr>
          <w:p w:rsidR="00023E51" w:rsidRPr="00ED3189" w:rsidRDefault="00023E51" w:rsidP="00ED3189">
            <w:pPr>
              <w:spacing w:after="0"/>
              <w:rPr>
                <w:rFonts w:ascii="Calibri" w:hAnsi="Calibri" w:cs="Calibri"/>
                <w:color w:val="auto"/>
                <w:sz w:val="24"/>
                <w:szCs w:val="24"/>
              </w:rPr>
            </w:pPr>
          </w:p>
        </w:tc>
        <w:tc>
          <w:tcPr>
            <w:tcW w:w="810" w:type="dxa"/>
            <w:shd w:val="clear" w:color="auto" w:fill="auto"/>
          </w:tcPr>
          <w:p w:rsidR="00023E51" w:rsidRPr="00ED3189" w:rsidRDefault="00023E51" w:rsidP="00ED3189">
            <w:pPr>
              <w:spacing w:after="0"/>
              <w:rPr>
                <w:rFonts w:ascii="Calibri" w:hAnsi="Calibri" w:cs="Calibri"/>
                <w:color w:val="auto"/>
                <w:sz w:val="24"/>
                <w:szCs w:val="24"/>
              </w:rPr>
            </w:pPr>
          </w:p>
        </w:tc>
        <w:tc>
          <w:tcPr>
            <w:tcW w:w="8028" w:type="dxa"/>
            <w:shd w:val="clear" w:color="auto" w:fill="auto"/>
          </w:tcPr>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The department affected by the improvement project will be informed of project goals and expectations and will actively participate in any analysis and implementation efforts</w:t>
            </w:r>
            <w:r w:rsidR="00B85843" w:rsidRPr="00ED3189">
              <w:rPr>
                <w:rFonts w:ascii="Calibri" w:hAnsi="Calibri" w:cs="Calibri"/>
                <w:color w:val="auto"/>
                <w:sz w:val="24"/>
                <w:szCs w:val="24"/>
              </w:rPr>
              <w:t>.</w:t>
            </w:r>
          </w:p>
        </w:tc>
      </w:tr>
    </w:tbl>
    <w:p w:rsidR="00023E51" w:rsidRPr="00ED3189" w:rsidRDefault="00023E51" w:rsidP="00ED3189">
      <w:pPr>
        <w:spacing w:after="0"/>
        <w:rPr>
          <w:rFonts w:ascii="Calibri" w:hAnsi="Calibri" w:cs="Calibri"/>
          <w:b/>
          <w:color w:val="auto"/>
          <w:sz w:val="24"/>
          <w:szCs w:val="24"/>
        </w:rPr>
      </w:pPr>
    </w:p>
    <w:p w:rsidR="00E1748B" w:rsidRPr="00ED3189" w:rsidRDefault="00E1748B"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533102" w:rsidRPr="00ED3189" w:rsidRDefault="00533102" w:rsidP="00ED3189">
      <w:pPr>
        <w:spacing w:after="0"/>
        <w:rPr>
          <w:rFonts w:ascii="Calibri" w:hAnsi="Calibri" w:cs="Calibri"/>
          <w:color w:val="auto"/>
          <w:sz w:val="24"/>
          <w:szCs w:val="24"/>
        </w:rPr>
      </w:pPr>
    </w:p>
    <w:p w:rsidR="00DB0631" w:rsidRDefault="00DB0631">
      <w:pPr>
        <w:rPr>
          <w:rFonts w:ascii="Calibri" w:hAnsi="Calibri" w:cs="Calibri"/>
          <w:b/>
          <w:caps/>
          <w:sz w:val="24"/>
          <w:szCs w:val="24"/>
        </w:rPr>
      </w:pPr>
      <w:r>
        <w:rPr>
          <w:rFonts w:ascii="Calibri" w:hAnsi="Calibri" w:cs="Calibri"/>
          <w:b/>
          <w:caps/>
          <w:sz w:val="24"/>
          <w:szCs w:val="24"/>
        </w:rPr>
        <w:br w:type="page"/>
      </w:r>
    </w:p>
    <w:p w:rsidR="005D040A" w:rsidRPr="00ED3189" w:rsidRDefault="00F42BB4"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lastRenderedPageBreak/>
        <w:t>Describe Your Project</w:t>
      </w:r>
      <w:r w:rsidR="00E1748B" w:rsidRPr="00ED3189">
        <w:rPr>
          <w:rFonts w:ascii="Calibri" w:hAnsi="Calibri" w:cs="Calibri"/>
          <w:b/>
          <w:caps/>
          <w:sz w:val="24"/>
          <w:szCs w:val="24"/>
        </w:rPr>
        <w:t xml:space="preserve"> Ideas</w:t>
      </w:r>
    </w:p>
    <w:p w:rsidR="00DB0631" w:rsidRDefault="00DB0631" w:rsidP="00ED3189">
      <w:pPr>
        <w:spacing w:after="0"/>
        <w:rPr>
          <w:rFonts w:ascii="Calibri" w:hAnsi="Calibri" w:cs="Calibri"/>
          <w:color w:val="auto"/>
          <w:sz w:val="24"/>
          <w:szCs w:val="24"/>
        </w:rPr>
      </w:pPr>
    </w:p>
    <w:p w:rsidR="00E30CC7"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 xml:space="preserve">Briefly describe 2 rapid improvement events for implementation at your facility in priority order.  </w:t>
      </w:r>
      <w:r w:rsidR="00E30CC7" w:rsidRPr="00ED3189">
        <w:rPr>
          <w:rFonts w:ascii="Calibri" w:hAnsi="Calibri" w:cs="Calibri"/>
          <w:color w:val="auto"/>
          <w:sz w:val="24"/>
          <w:szCs w:val="24"/>
        </w:rPr>
        <w:t>See list on page</w:t>
      </w:r>
      <w:r w:rsidR="0031399F" w:rsidRPr="00ED3189">
        <w:rPr>
          <w:rFonts w:ascii="Calibri" w:hAnsi="Calibri" w:cs="Calibri"/>
          <w:color w:val="auto"/>
          <w:sz w:val="24"/>
          <w:szCs w:val="24"/>
        </w:rPr>
        <w:t>s</w:t>
      </w:r>
      <w:r w:rsidR="00E30CC7" w:rsidRPr="00ED3189">
        <w:rPr>
          <w:rFonts w:ascii="Calibri" w:hAnsi="Calibri" w:cs="Calibri"/>
          <w:color w:val="auto"/>
          <w:sz w:val="24"/>
          <w:szCs w:val="24"/>
        </w:rPr>
        <w:t xml:space="preserve"> 8</w:t>
      </w:r>
      <w:r w:rsidR="0031399F" w:rsidRPr="00ED3189">
        <w:rPr>
          <w:rFonts w:ascii="Calibri" w:hAnsi="Calibri" w:cs="Calibri"/>
          <w:color w:val="auto"/>
          <w:sz w:val="24"/>
          <w:szCs w:val="24"/>
        </w:rPr>
        <w:t>-9</w:t>
      </w:r>
      <w:r w:rsidR="00E30CC7" w:rsidRPr="00ED3189">
        <w:rPr>
          <w:rFonts w:ascii="Calibri" w:hAnsi="Calibri" w:cs="Calibri"/>
          <w:color w:val="auto"/>
          <w:sz w:val="24"/>
          <w:szCs w:val="24"/>
        </w:rPr>
        <w:t xml:space="preserve"> for </w:t>
      </w:r>
      <w:r w:rsidRPr="00ED3189">
        <w:rPr>
          <w:rFonts w:ascii="Calibri" w:hAnsi="Calibri" w:cs="Calibri"/>
          <w:color w:val="auto"/>
          <w:sz w:val="24"/>
          <w:szCs w:val="24"/>
        </w:rPr>
        <w:t>examples of possible projects and their associated metrics.  Project selection is determined by mu</w:t>
      </w:r>
      <w:r w:rsidR="00B85843" w:rsidRPr="00ED3189">
        <w:rPr>
          <w:rFonts w:ascii="Calibri" w:hAnsi="Calibri" w:cs="Calibri"/>
          <w:color w:val="auto"/>
          <w:sz w:val="24"/>
          <w:szCs w:val="24"/>
        </w:rPr>
        <w:t xml:space="preserve">tual agreement between the CAH, </w:t>
      </w:r>
      <w:r w:rsidR="006F610C" w:rsidRPr="00ED3189">
        <w:rPr>
          <w:rFonts w:ascii="Calibri" w:hAnsi="Calibri" w:cs="Calibri"/>
          <w:color w:val="auto"/>
          <w:sz w:val="24"/>
          <w:szCs w:val="24"/>
        </w:rPr>
        <w:t>MSU-IMSE</w:t>
      </w:r>
      <w:r w:rsidRPr="00ED3189">
        <w:rPr>
          <w:rFonts w:ascii="Calibri" w:hAnsi="Calibri" w:cs="Calibri"/>
          <w:color w:val="auto"/>
          <w:sz w:val="24"/>
          <w:szCs w:val="24"/>
        </w:rPr>
        <w:t xml:space="preserve"> faculty</w:t>
      </w:r>
      <w:r w:rsidR="00B85843" w:rsidRPr="00ED3189">
        <w:rPr>
          <w:rFonts w:ascii="Calibri" w:hAnsi="Calibri" w:cs="Calibri"/>
          <w:color w:val="auto"/>
          <w:sz w:val="24"/>
          <w:szCs w:val="24"/>
        </w:rPr>
        <w:t>, project coach</w:t>
      </w:r>
      <w:r w:rsidRPr="00ED3189">
        <w:rPr>
          <w:rFonts w:ascii="Calibri" w:hAnsi="Calibri" w:cs="Calibri"/>
          <w:color w:val="auto"/>
          <w:sz w:val="24"/>
          <w:szCs w:val="24"/>
        </w:rPr>
        <w:t xml:space="preserve"> based on efficacy and reasonableness.  </w:t>
      </w:r>
    </w:p>
    <w:p w:rsidR="00533102" w:rsidRPr="00ED3189" w:rsidRDefault="00533102" w:rsidP="00ED3189">
      <w:pPr>
        <w:spacing w:after="0"/>
        <w:rPr>
          <w:rFonts w:ascii="Calibri" w:hAnsi="Calibri" w:cs="Calibri"/>
          <w:color w:val="auto"/>
          <w:sz w:val="24"/>
          <w:szCs w:val="24"/>
        </w:rPr>
      </w:pPr>
    </w:p>
    <w:p w:rsidR="005D040A" w:rsidRPr="00ED3189" w:rsidRDefault="00E30CC7" w:rsidP="00ED3189">
      <w:pPr>
        <w:shd w:val="clear" w:color="auto" w:fill="9CC2E5" w:themeFill="accent1" w:themeFillTint="99"/>
        <w:spacing w:after="0"/>
        <w:rPr>
          <w:rFonts w:ascii="Calibri" w:hAnsi="Calibri" w:cs="Calibri"/>
          <w:b/>
          <w:color w:val="auto"/>
          <w:sz w:val="24"/>
          <w:szCs w:val="24"/>
        </w:rPr>
      </w:pPr>
      <w:r w:rsidRPr="00ED3189">
        <w:rPr>
          <w:rFonts w:ascii="Calibri" w:hAnsi="Calibri" w:cs="Calibri"/>
          <w:b/>
          <w:color w:val="auto"/>
          <w:sz w:val="24"/>
          <w:szCs w:val="24"/>
        </w:rPr>
        <w:t>PRIMARY PROJECT CHOICE:</w:t>
      </w:r>
    </w:p>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Describe the rapid improvement p</w:t>
      </w:r>
      <w:r w:rsidR="00E30CC7" w:rsidRPr="00ED3189">
        <w:rPr>
          <w:rFonts w:ascii="Calibri" w:hAnsi="Calibri" w:cs="Calibri"/>
          <w:color w:val="auto"/>
          <w:sz w:val="24"/>
          <w:szCs w:val="24"/>
        </w:rPr>
        <w:t>roject the intern will address:</w:t>
      </w: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527CE0" w:rsidRPr="00ED3189" w:rsidRDefault="00527CE0" w:rsidP="00ED3189">
      <w:pPr>
        <w:spacing w:after="0"/>
        <w:rPr>
          <w:rFonts w:ascii="Calibri" w:hAnsi="Calibri" w:cs="Calibri"/>
          <w:color w:val="auto"/>
          <w:sz w:val="24"/>
          <w:szCs w:val="24"/>
        </w:rPr>
      </w:pPr>
      <w:r w:rsidRPr="00ED3189">
        <w:rPr>
          <w:rFonts w:ascii="Calibri" w:hAnsi="Calibri" w:cs="Calibri"/>
          <w:color w:val="auto"/>
          <w:sz w:val="24"/>
          <w:szCs w:val="24"/>
        </w:rPr>
        <w:t>List all stakeholders in the project be sure to include all staff and departments affected?</w:t>
      </w: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5D040A" w:rsidRPr="00ED3189" w:rsidRDefault="00E034CB" w:rsidP="00ED3189">
      <w:pPr>
        <w:spacing w:after="0"/>
        <w:rPr>
          <w:rFonts w:ascii="Calibri" w:hAnsi="Calibri" w:cs="Calibri"/>
          <w:color w:val="auto"/>
          <w:sz w:val="24"/>
          <w:szCs w:val="24"/>
        </w:rPr>
      </w:pPr>
      <w:r w:rsidRPr="00ED3189">
        <w:rPr>
          <w:rFonts w:ascii="Calibri" w:hAnsi="Calibri" w:cs="Calibri"/>
          <w:color w:val="auto"/>
          <w:sz w:val="24"/>
          <w:szCs w:val="24"/>
        </w:rPr>
        <w:t>Explain the</w:t>
      </w:r>
      <w:r w:rsidR="00023E51" w:rsidRPr="00ED3189">
        <w:rPr>
          <w:rFonts w:ascii="Calibri" w:hAnsi="Calibri" w:cs="Calibri"/>
          <w:color w:val="auto"/>
          <w:sz w:val="24"/>
          <w:szCs w:val="24"/>
        </w:rPr>
        <w:t xml:space="preserve"> issues/problems are you experi</w:t>
      </w:r>
      <w:r w:rsidRPr="00ED3189">
        <w:rPr>
          <w:rFonts w:ascii="Calibri" w:hAnsi="Calibri" w:cs="Calibri"/>
          <w:color w:val="auto"/>
          <w:sz w:val="24"/>
          <w:szCs w:val="24"/>
        </w:rPr>
        <w:t>encing with the current process.</w:t>
      </w: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023E51"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What metrics will be used to measure the improvements made during the project</w:t>
      </w:r>
      <w:r w:rsidR="0031399F" w:rsidRPr="00ED3189">
        <w:rPr>
          <w:rFonts w:ascii="Calibri" w:hAnsi="Calibri" w:cs="Calibri"/>
          <w:color w:val="auto"/>
          <w:sz w:val="24"/>
          <w:szCs w:val="24"/>
        </w:rPr>
        <w:t xml:space="preserve"> (see </w:t>
      </w:r>
      <w:r w:rsidR="00E30CC7" w:rsidRPr="00ED3189">
        <w:rPr>
          <w:rFonts w:ascii="Calibri" w:hAnsi="Calibri" w:cs="Calibri"/>
          <w:color w:val="auto"/>
          <w:sz w:val="24"/>
          <w:szCs w:val="24"/>
        </w:rPr>
        <w:t>page</w:t>
      </w:r>
      <w:r w:rsidR="0031399F" w:rsidRPr="00ED3189">
        <w:rPr>
          <w:rFonts w:ascii="Calibri" w:hAnsi="Calibri" w:cs="Calibri"/>
          <w:color w:val="auto"/>
          <w:sz w:val="24"/>
          <w:szCs w:val="24"/>
        </w:rPr>
        <w:t>s</w:t>
      </w:r>
      <w:r w:rsidR="00E30CC7" w:rsidRPr="00ED3189">
        <w:rPr>
          <w:rFonts w:ascii="Calibri" w:hAnsi="Calibri" w:cs="Calibri"/>
          <w:color w:val="auto"/>
          <w:sz w:val="24"/>
          <w:szCs w:val="24"/>
        </w:rPr>
        <w:t xml:space="preserve"> 8</w:t>
      </w:r>
      <w:r w:rsidR="0031399F" w:rsidRPr="00ED3189">
        <w:rPr>
          <w:rFonts w:ascii="Calibri" w:hAnsi="Calibri" w:cs="Calibri"/>
          <w:color w:val="auto"/>
          <w:sz w:val="24"/>
          <w:szCs w:val="24"/>
        </w:rPr>
        <w:t>-9)</w:t>
      </w:r>
      <w:r w:rsidR="00E30CC7" w:rsidRPr="00ED3189">
        <w:rPr>
          <w:rFonts w:ascii="Calibri" w:hAnsi="Calibri" w:cs="Calibri"/>
          <w:color w:val="auto"/>
          <w:sz w:val="24"/>
          <w:szCs w:val="24"/>
        </w:rPr>
        <w:t>?</w:t>
      </w: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A739C0" w:rsidRPr="00ED3189" w:rsidRDefault="00A739C0" w:rsidP="00ED3189">
      <w:pPr>
        <w:spacing w:after="0"/>
        <w:rPr>
          <w:rFonts w:ascii="Calibri" w:hAnsi="Calibri" w:cs="Calibri"/>
          <w:color w:val="auto"/>
          <w:sz w:val="24"/>
          <w:szCs w:val="24"/>
        </w:rPr>
      </w:pPr>
      <w:r w:rsidRPr="00ED3189">
        <w:rPr>
          <w:rFonts w:ascii="Calibri" w:hAnsi="Calibri" w:cs="Calibri"/>
          <w:color w:val="auto"/>
          <w:sz w:val="24"/>
          <w:szCs w:val="24"/>
        </w:rPr>
        <w:t xml:space="preserve">What do you hope to achieve by the end of the two-week event?  State in clear, specific terms that are </w:t>
      </w:r>
      <w:r w:rsidR="00E034CB" w:rsidRPr="00ED3189">
        <w:rPr>
          <w:rFonts w:ascii="Calibri" w:hAnsi="Calibri" w:cs="Calibri"/>
          <w:color w:val="auto"/>
          <w:sz w:val="24"/>
          <w:szCs w:val="24"/>
        </w:rPr>
        <w:t>measurable</w:t>
      </w:r>
      <w:r w:rsidR="00F42BB4" w:rsidRPr="00ED3189">
        <w:rPr>
          <w:rFonts w:ascii="Calibri" w:hAnsi="Calibri" w:cs="Calibri"/>
          <w:color w:val="auto"/>
          <w:sz w:val="24"/>
          <w:szCs w:val="24"/>
        </w:rPr>
        <w:t>.</w:t>
      </w: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E30CC7" w:rsidRPr="00ED3189" w:rsidRDefault="00E30CC7" w:rsidP="00ED3189">
      <w:pPr>
        <w:spacing w:after="0"/>
        <w:rPr>
          <w:rFonts w:ascii="Calibri" w:hAnsi="Calibri" w:cs="Calibri"/>
          <w:color w:val="auto"/>
          <w:sz w:val="24"/>
          <w:szCs w:val="24"/>
        </w:rPr>
      </w:pPr>
    </w:p>
    <w:p w:rsidR="00F42BB4" w:rsidRPr="00ED3189" w:rsidRDefault="00023E51" w:rsidP="00ED3189">
      <w:pPr>
        <w:spacing w:after="0"/>
        <w:rPr>
          <w:rFonts w:ascii="Calibri" w:hAnsi="Calibri" w:cs="Calibri"/>
          <w:color w:val="auto"/>
          <w:sz w:val="24"/>
          <w:szCs w:val="24"/>
        </w:rPr>
      </w:pPr>
      <w:r w:rsidRPr="00ED3189">
        <w:rPr>
          <w:rFonts w:ascii="Calibri" w:hAnsi="Calibri" w:cs="Calibri"/>
          <w:color w:val="auto"/>
          <w:sz w:val="24"/>
          <w:szCs w:val="24"/>
        </w:rPr>
        <w:t>Is there existing data available to be used for tracking these metrics?</w:t>
      </w:r>
      <w:r w:rsidR="0031399F" w:rsidRPr="00ED3189">
        <w:rPr>
          <w:rFonts w:ascii="Calibri" w:hAnsi="Calibri" w:cs="Calibri"/>
          <w:color w:val="auto"/>
          <w:sz w:val="24"/>
          <w:szCs w:val="24"/>
        </w:rPr>
        <w:br/>
      </w:r>
      <w:sdt>
        <w:sdtPr>
          <w:rPr>
            <w:rFonts w:ascii="Calibri" w:hAnsi="Calibri" w:cs="Calibri"/>
            <w:color w:val="auto"/>
            <w:sz w:val="24"/>
            <w:szCs w:val="24"/>
          </w:rPr>
          <w:id w:val="-1145733305"/>
          <w14:checkbox>
            <w14:checked w14:val="0"/>
            <w14:checkedState w14:val="2612" w14:font="MS Gothic"/>
            <w14:uncheckedState w14:val="2610" w14:font="MS Gothic"/>
          </w14:checkbox>
        </w:sdtPr>
        <w:sdtEndPr/>
        <w:sdtContent>
          <w:r w:rsidR="0031399F" w:rsidRPr="00ED3189">
            <w:rPr>
              <w:rFonts w:ascii="Segoe UI Symbol" w:eastAsia="MS Gothic" w:hAnsi="Segoe UI Symbol" w:cs="Segoe UI Symbol"/>
              <w:color w:val="auto"/>
              <w:sz w:val="24"/>
              <w:szCs w:val="24"/>
            </w:rPr>
            <w:t>☐</w:t>
          </w:r>
        </w:sdtContent>
      </w:sdt>
      <w:r w:rsidR="0031399F" w:rsidRPr="00ED3189">
        <w:rPr>
          <w:rFonts w:ascii="Calibri" w:hAnsi="Calibri" w:cs="Calibri"/>
          <w:color w:val="auto"/>
          <w:sz w:val="24"/>
          <w:szCs w:val="24"/>
        </w:rPr>
        <w:t xml:space="preserve">    </w:t>
      </w:r>
      <w:r w:rsidR="00F42BB4" w:rsidRPr="00ED3189">
        <w:rPr>
          <w:rFonts w:ascii="Calibri" w:hAnsi="Calibri" w:cs="Calibri"/>
          <w:color w:val="auto"/>
          <w:sz w:val="24"/>
          <w:szCs w:val="24"/>
        </w:rPr>
        <w:t>Can collect data prior to intern’s arrival but may need assistance.</w:t>
      </w:r>
      <w:r w:rsidR="00F42BB4" w:rsidRPr="00ED3189">
        <w:rPr>
          <w:rFonts w:ascii="Calibri" w:hAnsi="Calibri" w:cs="Calibri"/>
          <w:color w:val="auto"/>
          <w:sz w:val="24"/>
          <w:szCs w:val="24"/>
        </w:rPr>
        <w:br/>
      </w:r>
      <w:sdt>
        <w:sdtPr>
          <w:rPr>
            <w:rFonts w:ascii="Calibri" w:hAnsi="Calibri" w:cs="Calibri"/>
            <w:color w:val="auto"/>
            <w:sz w:val="24"/>
            <w:szCs w:val="24"/>
          </w:rPr>
          <w:id w:val="1449280061"/>
          <w14:checkbox>
            <w14:checked w14:val="0"/>
            <w14:checkedState w14:val="2612" w14:font="MS Gothic"/>
            <w14:uncheckedState w14:val="2610" w14:font="MS Gothic"/>
          </w14:checkbox>
        </w:sdtPr>
        <w:sdtEndPr/>
        <w:sdtContent>
          <w:r w:rsidR="0031399F" w:rsidRPr="00ED3189">
            <w:rPr>
              <w:rFonts w:ascii="Segoe UI Symbol" w:eastAsia="MS Gothic" w:hAnsi="Segoe UI Symbol" w:cs="Segoe UI Symbol"/>
              <w:color w:val="auto"/>
              <w:sz w:val="24"/>
              <w:szCs w:val="24"/>
            </w:rPr>
            <w:t>☐</w:t>
          </w:r>
        </w:sdtContent>
      </w:sdt>
      <w:r w:rsidR="0031399F" w:rsidRPr="00ED3189">
        <w:rPr>
          <w:rFonts w:ascii="Calibri" w:hAnsi="Calibri" w:cs="Calibri"/>
          <w:color w:val="auto"/>
          <w:sz w:val="24"/>
          <w:szCs w:val="24"/>
        </w:rPr>
        <w:t xml:space="preserve">    I</w:t>
      </w:r>
      <w:r w:rsidR="00F42BB4" w:rsidRPr="00ED3189">
        <w:rPr>
          <w:rFonts w:ascii="Calibri" w:hAnsi="Calibri" w:cs="Calibri"/>
          <w:color w:val="auto"/>
          <w:sz w:val="24"/>
          <w:szCs w:val="24"/>
        </w:rPr>
        <w:t xml:space="preserve"> may need help determining what data to collect</w:t>
      </w:r>
      <w:r w:rsidR="00F42BB4" w:rsidRPr="00ED3189">
        <w:rPr>
          <w:rFonts w:ascii="Calibri" w:hAnsi="Calibri" w:cs="Calibri"/>
          <w:color w:val="auto"/>
          <w:sz w:val="24"/>
          <w:szCs w:val="24"/>
        </w:rPr>
        <w:br/>
      </w:r>
      <w:sdt>
        <w:sdtPr>
          <w:rPr>
            <w:rFonts w:ascii="Calibri" w:hAnsi="Calibri" w:cs="Calibri"/>
            <w:color w:val="auto"/>
            <w:sz w:val="24"/>
            <w:szCs w:val="24"/>
          </w:rPr>
          <w:id w:val="1607769783"/>
          <w14:checkbox>
            <w14:checked w14:val="0"/>
            <w14:checkedState w14:val="2612" w14:font="MS Gothic"/>
            <w14:uncheckedState w14:val="2610" w14:font="MS Gothic"/>
          </w14:checkbox>
        </w:sdtPr>
        <w:sdtEndPr/>
        <w:sdtContent>
          <w:r w:rsidR="0031399F" w:rsidRPr="00ED3189">
            <w:rPr>
              <w:rFonts w:ascii="Segoe UI Symbol" w:eastAsia="MS Gothic" w:hAnsi="Segoe UI Symbol" w:cs="Segoe UI Symbol"/>
              <w:color w:val="auto"/>
              <w:sz w:val="24"/>
              <w:szCs w:val="24"/>
            </w:rPr>
            <w:t>☐</w:t>
          </w:r>
        </w:sdtContent>
      </w:sdt>
      <w:r w:rsidR="0031399F" w:rsidRPr="00ED3189">
        <w:rPr>
          <w:rFonts w:ascii="Calibri" w:hAnsi="Calibri" w:cs="Calibri"/>
          <w:color w:val="auto"/>
          <w:sz w:val="24"/>
          <w:szCs w:val="24"/>
        </w:rPr>
        <w:t xml:space="preserve">    </w:t>
      </w:r>
      <w:r w:rsidR="00F42BB4" w:rsidRPr="00ED3189">
        <w:rPr>
          <w:rFonts w:ascii="Calibri" w:hAnsi="Calibri" w:cs="Calibri"/>
          <w:color w:val="auto"/>
          <w:sz w:val="24"/>
          <w:szCs w:val="24"/>
        </w:rPr>
        <w:t xml:space="preserve">Interns will be able to observe enough events to fully understand the issues/problems in a </w:t>
      </w:r>
      <w:r w:rsidR="00B85843" w:rsidRPr="00ED3189">
        <w:rPr>
          <w:rFonts w:ascii="Calibri" w:hAnsi="Calibri" w:cs="Calibri"/>
          <w:color w:val="auto"/>
          <w:sz w:val="24"/>
          <w:szCs w:val="24"/>
        </w:rPr>
        <w:br/>
        <w:t xml:space="preserve">        </w:t>
      </w:r>
      <w:r w:rsidR="00F42BB4" w:rsidRPr="00ED3189">
        <w:rPr>
          <w:rFonts w:ascii="Calibri" w:hAnsi="Calibri" w:cs="Calibri"/>
          <w:color w:val="auto"/>
          <w:sz w:val="24"/>
          <w:szCs w:val="24"/>
        </w:rPr>
        <w:t>short period of time.</w:t>
      </w:r>
    </w:p>
    <w:p w:rsidR="00DB0631" w:rsidRDefault="00E338B4" w:rsidP="00ED3189">
      <w:pPr>
        <w:spacing w:after="0"/>
        <w:rPr>
          <w:rFonts w:ascii="Calibri" w:hAnsi="Calibri" w:cs="Calibri"/>
          <w:color w:val="auto"/>
          <w:sz w:val="24"/>
          <w:szCs w:val="24"/>
        </w:rPr>
      </w:pPr>
      <w:sdt>
        <w:sdtPr>
          <w:rPr>
            <w:rFonts w:ascii="Calibri" w:hAnsi="Calibri" w:cs="Calibri"/>
            <w:color w:val="auto"/>
            <w:sz w:val="24"/>
            <w:szCs w:val="24"/>
          </w:rPr>
          <w:id w:val="1165281321"/>
          <w14:checkbox>
            <w14:checked w14:val="0"/>
            <w14:checkedState w14:val="2612" w14:font="MS Gothic"/>
            <w14:uncheckedState w14:val="2610" w14:font="MS Gothic"/>
          </w14:checkbox>
        </w:sdtPr>
        <w:sdtEndPr/>
        <w:sdtContent>
          <w:r w:rsidR="0031399F" w:rsidRPr="00ED3189">
            <w:rPr>
              <w:rFonts w:ascii="Segoe UI Symbol" w:eastAsia="MS Gothic" w:hAnsi="Segoe UI Symbol" w:cs="Segoe UI Symbol"/>
              <w:color w:val="auto"/>
              <w:sz w:val="24"/>
              <w:szCs w:val="24"/>
            </w:rPr>
            <w:t>☐</w:t>
          </w:r>
        </w:sdtContent>
      </w:sdt>
      <w:r w:rsidR="0031399F" w:rsidRPr="00ED3189">
        <w:rPr>
          <w:rFonts w:ascii="Calibri" w:hAnsi="Calibri" w:cs="Calibri"/>
          <w:color w:val="auto"/>
          <w:sz w:val="24"/>
          <w:szCs w:val="24"/>
        </w:rPr>
        <w:t xml:space="preserve">    Yes (please describe)</w:t>
      </w:r>
    </w:p>
    <w:p w:rsidR="00DB0631" w:rsidRDefault="00DB0631" w:rsidP="00DB0631">
      <w:r>
        <w:br w:type="page"/>
      </w:r>
    </w:p>
    <w:p w:rsidR="00023E51" w:rsidRPr="00ED3189" w:rsidRDefault="0031399F" w:rsidP="00ED3189">
      <w:pPr>
        <w:shd w:val="clear" w:color="auto" w:fill="9CC2E5" w:themeFill="accent1" w:themeFillTint="99"/>
        <w:spacing w:after="0"/>
        <w:rPr>
          <w:rFonts w:ascii="Calibri" w:hAnsi="Calibri" w:cs="Calibri"/>
          <w:b/>
          <w:color w:val="auto"/>
          <w:sz w:val="24"/>
          <w:szCs w:val="24"/>
        </w:rPr>
      </w:pPr>
      <w:r w:rsidRPr="00ED3189">
        <w:rPr>
          <w:rFonts w:ascii="Calibri" w:hAnsi="Calibri" w:cs="Calibri"/>
          <w:b/>
          <w:color w:val="auto"/>
          <w:sz w:val="24"/>
          <w:szCs w:val="24"/>
        </w:rPr>
        <w:lastRenderedPageBreak/>
        <w:t>SECONDARY PROJECT CHOICE</w:t>
      </w:r>
    </w:p>
    <w:p w:rsidR="0031399F" w:rsidRPr="00ED3189" w:rsidRDefault="0031399F" w:rsidP="00ED3189">
      <w:pPr>
        <w:spacing w:after="0"/>
        <w:rPr>
          <w:rFonts w:ascii="Calibri" w:hAnsi="Calibri" w:cs="Calibri"/>
          <w:color w:val="auto"/>
          <w:sz w:val="24"/>
          <w:szCs w:val="24"/>
        </w:rPr>
      </w:pPr>
      <w:r w:rsidRPr="00ED3189">
        <w:rPr>
          <w:rFonts w:ascii="Calibri" w:hAnsi="Calibri" w:cs="Calibri"/>
          <w:color w:val="auto"/>
          <w:sz w:val="24"/>
          <w:szCs w:val="24"/>
        </w:rPr>
        <w:t>Describe the rapid improvement project the intern will address:</w:t>
      </w: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r w:rsidRPr="00ED3189">
        <w:rPr>
          <w:rFonts w:ascii="Calibri" w:hAnsi="Calibri" w:cs="Calibri"/>
          <w:color w:val="auto"/>
          <w:sz w:val="24"/>
          <w:szCs w:val="24"/>
        </w:rPr>
        <w:t>List all stakeholders in the project be sure to include all staff and departments affected?</w:t>
      </w: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r w:rsidRPr="00ED3189">
        <w:rPr>
          <w:rFonts w:ascii="Calibri" w:hAnsi="Calibri" w:cs="Calibri"/>
          <w:color w:val="auto"/>
          <w:sz w:val="24"/>
          <w:szCs w:val="24"/>
        </w:rPr>
        <w:t>Explain the issues/problems are you experiencing with the current process.</w:t>
      </w: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r w:rsidRPr="00ED3189">
        <w:rPr>
          <w:rFonts w:ascii="Calibri" w:hAnsi="Calibri" w:cs="Calibri"/>
          <w:color w:val="auto"/>
          <w:sz w:val="24"/>
          <w:szCs w:val="24"/>
        </w:rPr>
        <w:t>What metrics will be used to measure the improvements made during the project (see pages 8-9)?</w:t>
      </w: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r w:rsidRPr="00ED3189">
        <w:rPr>
          <w:rFonts w:ascii="Calibri" w:hAnsi="Calibri" w:cs="Calibri"/>
          <w:color w:val="auto"/>
          <w:sz w:val="24"/>
          <w:szCs w:val="24"/>
        </w:rPr>
        <w:t>What do you hope to achieve by the end of the two-week event?  State in clear, specific terms that are measurable.</w:t>
      </w: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p>
    <w:p w:rsidR="0031399F" w:rsidRPr="00ED3189" w:rsidRDefault="0031399F" w:rsidP="00ED3189">
      <w:pPr>
        <w:spacing w:after="0"/>
        <w:rPr>
          <w:rFonts w:ascii="Calibri" w:hAnsi="Calibri" w:cs="Calibri"/>
          <w:color w:val="auto"/>
          <w:sz w:val="24"/>
          <w:szCs w:val="24"/>
        </w:rPr>
      </w:pPr>
      <w:r w:rsidRPr="00ED3189">
        <w:rPr>
          <w:rFonts w:ascii="Calibri" w:hAnsi="Calibri" w:cs="Calibri"/>
          <w:color w:val="auto"/>
          <w:sz w:val="24"/>
          <w:szCs w:val="24"/>
        </w:rPr>
        <w:t>Is there existing data available to be used for tracking these metrics?</w:t>
      </w:r>
      <w:r w:rsidR="00DB0631">
        <w:rPr>
          <w:rFonts w:ascii="Calibri" w:hAnsi="Calibri" w:cs="Calibri"/>
          <w:color w:val="auto"/>
          <w:sz w:val="24"/>
          <w:szCs w:val="24"/>
        </w:rPr>
        <w:br/>
      </w:r>
      <w:sdt>
        <w:sdtPr>
          <w:rPr>
            <w:rFonts w:ascii="Calibri" w:hAnsi="Calibri" w:cs="Calibri"/>
            <w:color w:val="auto"/>
            <w:sz w:val="24"/>
            <w:szCs w:val="24"/>
          </w:rPr>
          <w:id w:val="-686751065"/>
          <w14:checkbox>
            <w14:checked w14:val="0"/>
            <w14:checkedState w14:val="2612" w14:font="MS Gothic"/>
            <w14:uncheckedState w14:val="2610" w14:font="MS Gothic"/>
          </w14:checkbox>
        </w:sdtPr>
        <w:sdtEndPr/>
        <w:sdtContent>
          <w:r w:rsidR="00DB0631">
            <w:rPr>
              <w:rFonts w:ascii="MS Gothic" w:eastAsia="MS Gothic" w:hAnsi="MS Gothic" w:cs="Calibri" w:hint="eastAsia"/>
              <w:color w:val="auto"/>
              <w:sz w:val="24"/>
              <w:szCs w:val="24"/>
            </w:rPr>
            <w:t>☐</w:t>
          </w:r>
        </w:sdtContent>
      </w:sdt>
      <w:r w:rsidRPr="00ED3189">
        <w:rPr>
          <w:rFonts w:ascii="Calibri" w:hAnsi="Calibri" w:cs="Calibri"/>
          <w:color w:val="auto"/>
          <w:sz w:val="24"/>
          <w:szCs w:val="24"/>
        </w:rPr>
        <w:t xml:space="preserve">    Can collect data prior to intern’s arrival but may need assistance.</w:t>
      </w:r>
      <w:r w:rsidRPr="00ED3189">
        <w:rPr>
          <w:rFonts w:ascii="Calibri" w:hAnsi="Calibri" w:cs="Calibri"/>
          <w:color w:val="auto"/>
          <w:sz w:val="24"/>
          <w:szCs w:val="24"/>
        </w:rPr>
        <w:br/>
      </w:r>
      <w:sdt>
        <w:sdtPr>
          <w:rPr>
            <w:rFonts w:ascii="Calibri" w:hAnsi="Calibri" w:cs="Calibri"/>
            <w:color w:val="auto"/>
            <w:sz w:val="24"/>
            <w:szCs w:val="24"/>
          </w:rPr>
          <w:id w:val="-25870250"/>
          <w14:checkbox>
            <w14:checked w14:val="0"/>
            <w14:checkedState w14:val="2612" w14:font="MS Gothic"/>
            <w14:uncheckedState w14:val="2610" w14:font="MS Gothic"/>
          </w14:checkbox>
        </w:sdtPr>
        <w:sdtEndPr/>
        <w:sdtContent>
          <w:r w:rsidRPr="00ED3189">
            <w:rPr>
              <w:rFonts w:ascii="Segoe UI Symbol" w:eastAsia="MS Gothic" w:hAnsi="Segoe UI Symbol" w:cs="Segoe UI Symbol"/>
              <w:color w:val="auto"/>
              <w:sz w:val="24"/>
              <w:szCs w:val="24"/>
            </w:rPr>
            <w:t>☐</w:t>
          </w:r>
        </w:sdtContent>
      </w:sdt>
      <w:r w:rsidRPr="00ED3189">
        <w:rPr>
          <w:rFonts w:ascii="Calibri" w:hAnsi="Calibri" w:cs="Calibri"/>
          <w:color w:val="auto"/>
          <w:sz w:val="24"/>
          <w:szCs w:val="24"/>
        </w:rPr>
        <w:t xml:space="preserve">    I may need help determining what data to collect</w:t>
      </w:r>
      <w:r w:rsidRPr="00ED3189">
        <w:rPr>
          <w:rFonts w:ascii="Calibri" w:hAnsi="Calibri" w:cs="Calibri"/>
          <w:color w:val="auto"/>
          <w:sz w:val="24"/>
          <w:szCs w:val="24"/>
        </w:rPr>
        <w:br/>
      </w:r>
      <w:sdt>
        <w:sdtPr>
          <w:rPr>
            <w:rFonts w:ascii="Calibri" w:hAnsi="Calibri" w:cs="Calibri"/>
            <w:color w:val="auto"/>
            <w:sz w:val="24"/>
            <w:szCs w:val="24"/>
          </w:rPr>
          <w:id w:val="2000619865"/>
          <w14:checkbox>
            <w14:checked w14:val="0"/>
            <w14:checkedState w14:val="2612" w14:font="MS Gothic"/>
            <w14:uncheckedState w14:val="2610" w14:font="MS Gothic"/>
          </w14:checkbox>
        </w:sdtPr>
        <w:sdtEndPr/>
        <w:sdtContent>
          <w:r w:rsidRPr="00ED3189">
            <w:rPr>
              <w:rFonts w:ascii="Segoe UI Symbol" w:eastAsia="MS Gothic" w:hAnsi="Segoe UI Symbol" w:cs="Segoe UI Symbol"/>
              <w:color w:val="auto"/>
              <w:sz w:val="24"/>
              <w:szCs w:val="24"/>
            </w:rPr>
            <w:t>☐</w:t>
          </w:r>
        </w:sdtContent>
      </w:sdt>
      <w:r w:rsidRPr="00ED3189">
        <w:rPr>
          <w:rFonts w:ascii="Calibri" w:hAnsi="Calibri" w:cs="Calibri"/>
          <w:color w:val="auto"/>
          <w:sz w:val="24"/>
          <w:szCs w:val="24"/>
        </w:rPr>
        <w:t xml:space="preserve">    Interns will be able to observe enough events to fully understand the issues/problems in a </w:t>
      </w:r>
      <w:r w:rsidR="00B85843" w:rsidRPr="00ED3189">
        <w:rPr>
          <w:rFonts w:ascii="Calibri" w:hAnsi="Calibri" w:cs="Calibri"/>
          <w:color w:val="auto"/>
          <w:sz w:val="24"/>
          <w:szCs w:val="24"/>
        </w:rPr>
        <w:br/>
        <w:t xml:space="preserve">        </w:t>
      </w:r>
      <w:r w:rsidRPr="00ED3189">
        <w:rPr>
          <w:rFonts w:ascii="Calibri" w:hAnsi="Calibri" w:cs="Calibri"/>
          <w:color w:val="auto"/>
          <w:sz w:val="24"/>
          <w:szCs w:val="24"/>
        </w:rPr>
        <w:t>short period of time.</w:t>
      </w:r>
    </w:p>
    <w:p w:rsidR="0031399F" w:rsidRPr="00ED3189" w:rsidRDefault="00E338B4" w:rsidP="00ED3189">
      <w:pPr>
        <w:spacing w:after="0"/>
        <w:rPr>
          <w:rFonts w:ascii="Calibri" w:hAnsi="Calibri" w:cs="Calibri"/>
          <w:color w:val="auto"/>
          <w:sz w:val="24"/>
          <w:szCs w:val="24"/>
        </w:rPr>
      </w:pPr>
      <w:sdt>
        <w:sdtPr>
          <w:rPr>
            <w:rFonts w:ascii="Calibri" w:hAnsi="Calibri" w:cs="Calibri"/>
            <w:color w:val="auto"/>
            <w:sz w:val="24"/>
            <w:szCs w:val="24"/>
          </w:rPr>
          <w:id w:val="-163012853"/>
          <w14:checkbox>
            <w14:checked w14:val="0"/>
            <w14:checkedState w14:val="2612" w14:font="MS Gothic"/>
            <w14:uncheckedState w14:val="2610" w14:font="MS Gothic"/>
          </w14:checkbox>
        </w:sdtPr>
        <w:sdtEndPr/>
        <w:sdtContent>
          <w:r w:rsidR="0031399F" w:rsidRPr="00ED3189">
            <w:rPr>
              <w:rFonts w:ascii="Segoe UI Symbol" w:eastAsia="MS Gothic" w:hAnsi="Segoe UI Symbol" w:cs="Segoe UI Symbol"/>
              <w:color w:val="auto"/>
              <w:sz w:val="24"/>
              <w:szCs w:val="24"/>
            </w:rPr>
            <w:t>☐</w:t>
          </w:r>
        </w:sdtContent>
      </w:sdt>
      <w:r w:rsidR="0031399F" w:rsidRPr="00ED3189">
        <w:rPr>
          <w:rFonts w:ascii="Calibri" w:hAnsi="Calibri" w:cs="Calibri"/>
          <w:color w:val="auto"/>
          <w:sz w:val="24"/>
          <w:szCs w:val="24"/>
        </w:rPr>
        <w:t xml:space="preserve">    Yes (please describe)</w:t>
      </w:r>
    </w:p>
    <w:p w:rsidR="00533102" w:rsidRPr="00ED3189" w:rsidRDefault="00533102" w:rsidP="00ED3189">
      <w:pPr>
        <w:spacing w:after="0"/>
        <w:rPr>
          <w:rFonts w:ascii="Calibri" w:hAnsi="Calibri" w:cs="Calibri"/>
          <w:color w:val="auto"/>
          <w:sz w:val="24"/>
          <w:szCs w:val="24"/>
        </w:rPr>
      </w:pPr>
    </w:p>
    <w:p w:rsidR="00DB0631" w:rsidRDefault="00DB0631">
      <w:pPr>
        <w:rPr>
          <w:rFonts w:ascii="Calibri" w:hAnsi="Calibri" w:cs="Calibri"/>
          <w:b/>
          <w:caps/>
          <w:sz w:val="24"/>
          <w:szCs w:val="24"/>
        </w:rPr>
      </w:pPr>
      <w:r>
        <w:rPr>
          <w:rFonts w:ascii="Calibri" w:hAnsi="Calibri" w:cs="Calibri"/>
          <w:b/>
          <w:caps/>
          <w:sz w:val="24"/>
          <w:szCs w:val="24"/>
        </w:rPr>
        <w:br w:type="page"/>
      </w:r>
    </w:p>
    <w:p w:rsidR="0031399F" w:rsidRPr="00ED3189" w:rsidRDefault="00023E51" w:rsidP="00ED3189">
      <w:pPr>
        <w:shd w:val="clear" w:color="auto" w:fill="F8D881" w:themeFill="accent3" w:themeFillTint="99"/>
        <w:spacing w:after="0"/>
        <w:rPr>
          <w:rFonts w:ascii="Calibri" w:hAnsi="Calibri" w:cs="Calibri"/>
          <w:b/>
          <w:caps/>
          <w:sz w:val="24"/>
          <w:szCs w:val="24"/>
        </w:rPr>
      </w:pPr>
      <w:r w:rsidRPr="00ED3189">
        <w:rPr>
          <w:rFonts w:ascii="Calibri" w:hAnsi="Calibri" w:cs="Calibri"/>
          <w:b/>
          <w:caps/>
          <w:sz w:val="24"/>
          <w:szCs w:val="24"/>
        </w:rPr>
        <w:lastRenderedPageBreak/>
        <w:t>Required signatures</w:t>
      </w:r>
    </w:p>
    <w:p w:rsidR="00DB0631" w:rsidRDefault="00DB0631" w:rsidP="00ED3189">
      <w:pPr>
        <w:spacing w:after="0"/>
        <w:rPr>
          <w:rFonts w:ascii="Calibri" w:hAnsi="Calibri" w:cs="Calibri"/>
          <w:b/>
          <w:i/>
          <w:color w:val="auto"/>
          <w:sz w:val="24"/>
          <w:szCs w:val="24"/>
        </w:rPr>
      </w:pPr>
    </w:p>
    <w:p w:rsidR="00023E51" w:rsidRPr="00ED3189" w:rsidRDefault="00023E51" w:rsidP="00ED3189">
      <w:pPr>
        <w:spacing w:after="0"/>
        <w:rPr>
          <w:rFonts w:ascii="Calibri" w:hAnsi="Calibri" w:cs="Calibri"/>
          <w:b/>
          <w:color w:val="auto"/>
          <w:sz w:val="24"/>
          <w:szCs w:val="24"/>
        </w:rPr>
      </w:pPr>
      <w:r w:rsidRPr="00ED3189">
        <w:rPr>
          <w:rFonts w:ascii="Calibri" w:hAnsi="Calibri" w:cs="Calibri"/>
          <w:b/>
          <w:i/>
          <w:color w:val="auto"/>
          <w:sz w:val="24"/>
          <w:szCs w:val="24"/>
        </w:rPr>
        <w:t>Applications without required signatures will not be eligible for consideration.</w:t>
      </w:r>
    </w:p>
    <w:p w:rsidR="00DB0631" w:rsidRDefault="00DB0631" w:rsidP="00ED3189">
      <w:pPr>
        <w:spacing w:after="0"/>
        <w:rPr>
          <w:rFonts w:ascii="Calibri" w:hAnsi="Calibri" w:cs="Calibri"/>
          <w:b/>
          <w:color w:val="auto"/>
          <w:sz w:val="24"/>
          <w:szCs w:val="24"/>
        </w:rPr>
      </w:pPr>
    </w:p>
    <w:p w:rsidR="00023E51" w:rsidRPr="00ED3189" w:rsidRDefault="00023E51" w:rsidP="00ED3189">
      <w:pPr>
        <w:spacing w:after="0"/>
        <w:rPr>
          <w:rFonts w:ascii="Calibri" w:hAnsi="Calibri" w:cs="Calibri"/>
          <w:b/>
          <w:color w:val="auto"/>
          <w:sz w:val="24"/>
          <w:szCs w:val="24"/>
        </w:rPr>
      </w:pPr>
      <w:r w:rsidRPr="00ED3189">
        <w:rPr>
          <w:rFonts w:ascii="Calibri" w:hAnsi="Calibri" w:cs="Calibri"/>
          <w:b/>
          <w:color w:val="auto"/>
          <w:sz w:val="24"/>
          <w:szCs w:val="24"/>
        </w:rPr>
        <w:t xml:space="preserve">I have read and understand the timeline, guidelines and criteria for participation in the Lean Healthcare Project.  </w:t>
      </w:r>
    </w:p>
    <w:p w:rsidR="00DB0631" w:rsidRDefault="00DB0631" w:rsidP="00ED3189">
      <w:pPr>
        <w:spacing w:after="0"/>
        <w:rPr>
          <w:rFonts w:ascii="Calibri" w:hAnsi="Calibri" w:cs="Calibri"/>
          <w:color w:val="auto"/>
          <w:sz w:val="24"/>
          <w:szCs w:val="24"/>
        </w:rPr>
      </w:pPr>
    </w:p>
    <w:p w:rsidR="0004186E" w:rsidRPr="00ED3189" w:rsidRDefault="00B85843" w:rsidP="00ED3189">
      <w:pPr>
        <w:spacing w:after="0"/>
        <w:rPr>
          <w:rFonts w:ascii="Calibri" w:hAnsi="Calibri" w:cs="Calibri"/>
          <w:color w:val="auto"/>
          <w:sz w:val="24"/>
          <w:szCs w:val="24"/>
        </w:rPr>
      </w:pPr>
      <w:r w:rsidRPr="00ED3189">
        <w:rPr>
          <w:rFonts w:ascii="Calibri" w:hAnsi="Calibri" w:cs="Calibri"/>
          <w:color w:val="auto"/>
          <w:sz w:val="24"/>
          <w:szCs w:val="24"/>
        </w:rPr>
        <w:t>Main P</w:t>
      </w:r>
      <w:r w:rsidR="00023E51" w:rsidRPr="00ED3189">
        <w:rPr>
          <w:rFonts w:ascii="Calibri" w:hAnsi="Calibri" w:cs="Calibri"/>
          <w:color w:val="auto"/>
          <w:sz w:val="24"/>
          <w:szCs w:val="24"/>
        </w:rPr>
        <w:t xml:space="preserve">roject </w:t>
      </w:r>
      <w:r w:rsidRPr="00ED3189">
        <w:rPr>
          <w:rFonts w:ascii="Calibri" w:hAnsi="Calibri" w:cs="Calibri"/>
          <w:color w:val="auto"/>
          <w:sz w:val="24"/>
          <w:szCs w:val="24"/>
        </w:rPr>
        <w:t>C</w:t>
      </w:r>
      <w:r w:rsidR="00023E51" w:rsidRPr="00ED3189">
        <w:rPr>
          <w:rFonts w:ascii="Calibri" w:hAnsi="Calibri" w:cs="Calibri"/>
          <w:color w:val="auto"/>
          <w:sz w:val="24"/>
          <w:szCs w:val="24"/>
        </w:rPr>
        <w:t>ontact _______________________________</w:t>
      </w:r>
      <w:r w:rsidR="0004186E" w:rsidRPr="00ED3189">
        <w:rPr>
          <w:rFonts w:ascii="Calibri" w:hAnsi="Calibri" w:cs="Calibri"/>
          <w:color w:val="auto"/>
          <w:sz w:val="24"/>
          <w:szCs w:val="24"/>
        </w:rPr>
        <w:t>_______ Date____________</w:t>
      </w:r>
    </w:p>
    <w:p w:rsidR="0031399F" w:rsidRPr="00ED3189" w:rsidRDefault="0031399F" w:rsidP="00ED3189">
      <w:pPr>
        <w:spacing w:after="0"/>
        <w:rPr>
          <w:rFonts w:ascii="Calibri" w:hAnsi="Calibri" w:cs="Calibri"/>
          <w:color w:val="auto"/>
          <w:sz w:val="24"/>
          <w:szCs w:val="24"/>
        </w:rPr>
      </w:pPr>
    </w:p>
    <w:p w:rsidR="00876C60" w:rsidRPr="00ED3189" w:rsidRDefault="00023E51" w:rsidP="00ED3189">
      <w:pPr>
        <w:spacing w:after="0"/>
        <w:rPr>
          <w:rFonts w:ascii="Calibri" w:hAnsi="Calibri" w:cs="Calibri"/>
          <w:b/>
          <w:color w:val="auto"/>
          <w:sz w:val="24"/>
          <w:szCs w:val="24"/>
        </w:rPr>
      </w:pPr>
      <w:r w:rsidRPr="00ED3189">
        <w:rPr>
          <w:rFonts w:ascii="Calibri" w:hAnsi="Calibri" w:cs="Calibri"/>
          <w:color w:val="auto"/>
          <w:sz w:val="24"/>
          <w:szCs w:val="24"/>
        </w:rPr>
        <w:t>CEO___________________________________</w:t>
      </w:r>
      <w:r w:rsidR="0004186E" w:rsidRPr="00ED3189">
        <w:rPr>
          <w:rFonts w:ascii="Calibri" w:hAnsi="Calibri" w:cs="Calibri"/>
          <w:color w:val="auto"/>
          <w:sz w:val="24"/>
          <w:szCs w:val="24"/>
        </w:rPr>
        <w:t>________________</w:t>
      </w:r>
      <w:r w:rsidR="00F42BB4" w:rsidRPr="00ED3189">
        <w:rPr>
          <w:rFonts w:ascii="Calibri" w:hAnsi="Calibri" w:cs="Calibri"/>
          <w:color w:val="auto"/>
          <w:sz w:val="24"/>
          <w:szCs w:val="24"/>
        </w:rPr>
        <w:t xml:space="preserve"> </w:t>
      </w:r>
      <w:r w:rsidR="0004186E" w:rsidRPr="00ED3189">
        <w:rPr>
          <w:rFonts w:ascii="Calibri" w:hAnsi="Calibri" w:cs="Calibri"/>
          <w:color w:val="auto"/>
          <w:sz w:val="24"/>
          <w:szCs w:val="24"/>
        </w:rPr>
        <w:t>Date</w:t>
      </w:r>
      <w:r w:rsidR="00F42BB4" w:rsidRPr="00ED3189">
        <w:rPr>
          <w:rFonts w:ascii="Calibri" w:hAnsi="Calibri" w:cs="Calibri"/>
          <w:color w:val="auto"/>
          <w:sz w:val="24"/>
          <w:szCs w:val="24"/>
        </w:rPr>
        <w:t xml:space="preserve"> </w:t>
      </w:r>
      <w:r w:rsidR="0004186E" w:rsidRPr="00ED3189">
        <w:rPr>
          <w:rFonts w:ascii="Calibri" w:hAnsi="Calibri" w:cs="Calibri"/>
          <w:color w:val="auto"/>
          <w:sz w:val="24"/>
          <w:szCs w:val="24"/>
        </w:rPr>
        <w:t>______</w:t>
      </w:r>
      <w:r w:rsidRPr="00ED3189">
        <w:rPr>
          <w:rFonts w:ascii="Calibri" w:hAnsi="Calibri" w:cs="Calibri"/>
          <w:color w:val="auto"/>
          <w:sz w:val="24"/>
          <w:szCs w:val="24"/>
        </w:rPr>
        <w:t>______</w:t>
      </w:r>
      <w:r w:rsidRPr="00ED3189">
        <w:rPr>
          <w:rFonts w:ascii="Calibri" w:hAnsi="Calibri" w:cs="Calibri"/>
          <w:color w:val="auto"/>
          <w:sz w:val="24"/>
          <w:szCs w:val="24"/>
          <w:u w:val="single"/>
        </w:rPr>
        <w:t xml:space="preserve"> </w:t>
      </w:r>
    </w:p>
    <w:p w:rsidR="00DB0631" w:rsidRDefault="00DB0631" w:rsidP="00ED3189">
      <w:pPr>
        <w:spacing w:after="0"/>
        <w:jc w:val="center"/>
        <w:rPr>
          <w:rFonts w:ascii="Calibri" w:hAnsi="Calibri" w:cs="Calibri"/>
          <w:b/>
          <w:color w:val="auto"/>
          <w:sz w:val="24"/>
          <w:szCs w:val="24"/>
          <w:u w:val="single"/>
        </w:rPr>
      </w:pPr>
    </w:p>
    <w:p w:rsidR="00DB0631" w:rsidRDefault="00DB0631" w:rsidP="00ED3189">
      <w:pPr>
        <w:spacing w:after="0"/>
        <w:jc w:val="center"/>
        <w:rPr>
          <w:rFonts w:ascii="Calibri" w:hAnsi="Calibri" w:cs="Calibri"/>
          <w:b/>
          <w:color w:val="auto"/>
          <w:sz w:val="24"/>
          <w:szCs w:val="24"/>
          <w:u w:val="single"/>
        </w:rPr>
      </w:pPr>
    </w:p>
    <w:p w:rsidR="00527CE0" w:rsidRPr="00ED3189" w:rsidRDefault="00527CE0" w:rsidP="00ED3189">
      <w:pPr>
        <w:spacing w:after="0"/>
        <w:jc w:val="center"/>
        <w:rPr>
          <w:rFonts w:ascii="Calibri" w:hAnsi="Calibri" w:cs="Calibri"/>
          <w:b/>
          <w:color w:val="auto"/>
          <w:sz w:val="24"/>
          <w:szCs w:val="24"/>
          <w:u w:val="single"/>
        </w:rPr>
      </w:pPr>
      <w:r w:rsidRPr="00ED3189">
        <w:rPr>
          <w:rFonts w:ascii="Calibri" w:hAnsi="Calibri" w:cs="Calibri"/>
          <w:b/>
          <w:color w:val="auto"/>
          <w:sz w:val="24"/>
          <w:szCs w:val="24"/>
          <w:u w:val="single"/>
        </w:rPr>
        <w:t>APPLICATIONS MUST BE EMAILED</w:t>
      </w:r>
      <w:r w:rsidR="0031399F" w:rsidRPr="00ED3189">
        <w:rPr>
          <w:rFonts w:ascii="Calibri" w:hAnsi="Calibri" w:cs="Calibri"/>
          <w:b/>
          <w:color w:val="auto"/>
          <w:sz w:val="24"/>
          <w:szCs w:val="24"/>
          <w:u w:val="single"/>
        </w:rPr>
        <w:t xml:space="preserve"> OR FAXED</w:t>
      </w:r>
      <w:r w:rsidRPr="00ED3189">
        <w:rPr>
          <w:rFonts w:ascii="Calibri" w:hAnsi="Calibri" w:cs="Calibri"/>
          <w:b/>
          <w:color w:val="auto"/>
          <w:sz w:val="24"/>
          <w:szCs w:val="24"/>
          <w:u w:val="single"/>
        </w:rPr>
        <w:t xml:space="preserve"> NO LATER TH</w:t>
      </w:r>
      <w:r w:rsidRPr="00E338B4">
        <w:rPr>
          <w:rFonts w:ascii="Calibri" w:hAnsi="Calibri" w:cs="Calibri"/>
          <w:b/>
          <w:color w:val="auto"/>
          <w:sz w:val="24"/>
          <w:szCs w:val="24"/>
          <w:u w:val="single"/>
        </w:rPr>
        <w:t xml:space="preserve">AN </w:t>
      </w:r>
      <w:r w:rsidR="00E1748B" w:rsidRPr="00E338B4">
        <w:rPr>
          <w:rFonts w:ascii="Calibri" w:hAnsi="Calibri" w:cs="Calibri"/>
          <w:b/>
          <w:color w:val="auto"/>
          <w:sz w:val="24"/>
          <w:szCs w:val="24"/>
          <w:u w:val="single"/>
        </w:rPr>
        <w:t>M</w:t>
      </w:r>
      <w:r w:rsidR="00E338B4">
        <w:rPr>
          <w:rFonts w:ascii="Calibri" w:hAnsi="Calibri" w:cs="Calibri"/>
          <w:b/>
          <w:color w:val="auto"/>
          <w:sz w:val="24"/>
          <w:szCs w:val="24"/>
          <w:u w:val="single"/>
        </w:rPr>
        <w:t>ARCH</w:t>
      </w:r>
      <w:r w:rsidR="00E1748B" w:rsidRPr="00E338B4">
        <w:rPr>
          <w:rFonts w:ascii="Calibri" w:hAnsi="Calibri" w:cs="Calibri"/>
          <w:b/>
          <w:color w:val="auto"/>
          <w:sz w:val="24"/>
          <w:szCs w:val="24"/>
          <w:u w:val="single"/>
        </w:rPr>
        <w:t xml:space="preserve"> </w:t>
      </w:r>
      <w:r w:rsidR="0031399F" w:rsidRPr="00E338B4">
        <w:rPr>
          <w:rFonts w:ascii="Calibri" w:hAnsi="Calibri" w:cs="Calibri"/>
          <w:b/>
          <w:color w:val="auto"/>
          <w:sz w:val="24"/>
          <w:szCs w:val="24"/>
          <w:u w:val="single"/>
        </w:rPr>
        <w:t>3</w:t>
      </w:r>
      <w:r w:rsidR="00E338B4" w:rsidRPr="00E338B4">
        <w:rPr>
          <w:rFonts w:ascii="Calibri" w:hAnsi="Calibri" w:cs="Calibri"/>
          <w:b/>
          <w:color w:val="auto"/>
          <w:sz w:val="24"/>
          <w:szCs w:val="24"/>
          <w:u w:val="single"/>
        </w:rPr>
        <w:t>1</w:t>
      </w:r>
      <w:r w:rsidRPr="00E338B4">
        <w:rPr>
          <w:rFonts w:ascii="Calibri" w:hAnsi="Calibri" w:cs="Calibri"/>
          <w:b/>
          <w:color w:val="auto"/>
          <w:sz w:val="24"/>
          <w:szCs w:val="24"/>
          <w:u w:val="single"/>
        </w:rPr>
        <w:t>, 202</w:t>
      </w:r>
      <w:r w:rsidR="00DB0631" w:rsidRPr="00E338B4">
        <w:rPr>
          <w:rFonts w:ascii="Calibri" w:hAnsi="Calibri" w:cs="Calibri"/>
          <w:b/>
          <w:color w:val="auto"/>
          <w:sz w:val="24"/>
          <w:szCs w:val="24"/>
          <w:u w:val="single"/>
        </w:rPr>
        <w:t>1</w:t>
      </w:r>
      <w:r w:rsidRPr="00E338B4">
        <w:rPr>
          <w:rFonts w:ascii="Calibri" w:hAnsi="Calibri" w:cs="Calibri"/>
          <w:b/>
          <w:color w:val="auto"/>
          <w:sz w:val="24"/>
          <w:szCs w:val="24"/>
          <w:u w:val="single"/>
        </w:rPr>
        <w:t>!</w:t>
      </w:r>
    </w:p>
    <w:p w:rsidR="0031399F" w:rsidRPr="00ED3189" w:rsidRDefault="0031399F" w:rsidP="00ED3189">
      <w:pPr>
        <w:spacing w:after="0"/>
        <w:jc w:val="center"/>
        <w:rPr>
          <w:rFonts w:ascii="Calibri" w:hAnsi="Calibri" w:cs="Calibri"/>
          <w:b/>
          <w:color w:val="auto"/>
          <w:sz w:val="24"/>
          <w:szCs w:val="24"/>
        </w:rPr>
      </w:pPr>
    </w:p>
    <w:p w:rsidR="00527CE0" w:rsidRPr="00ED3189" w:rsidRDefault="00527CE0" w:rsidP="00ED3189">
      <w:pPr>
        <w:spacing w:after="0"/>
        <w:jc w:val="center"/>
        <w:rPr>
          <w:rFonts w:ascii="Calibri" w:hAnsi="Calibri" w:cs="Calibri"/>
          <w:b/>
          <w:sz w:val="24"/>
          <w:szCs w:val="24"/>
        </w:rPr>
      </w:pPr>
      <w:r w:rsidRPr="00ED3189">
        <w:rPr>
          <w:rFonts w:ascii="Calibri" w:hAnsi="Calibri" w:cs="Calibri"/>
          <w:b/>
          <w:sz w:val="24"/>
          <w:szCs w:val="24"/>
        </w:rPr>
        <w:t>Late, unsigned or incomplete applications will not be considered for this project.</w:t>
      </w:r>
    </w:p>
    <w:p w:rsidR="0031399F" w:rsidRPr="00ED3189" w:rsidRDefault="0031399F" w:rsidP="00ED3189">
      <w:pPr>
        <w:spacing w:after="0"/>
        <w:jc w:val="center"/>
        <w:rPr>
          <w:rFonts w:ascii="Calibri" w:hAnsi="Calibri" w:cs="Calibri"/>
          <w:b/>
          <w:sz w:val="24"/>
          <w:szCs w:val="24"/>
        </w:rPr>
      </w:pPr>
    </w:p>
    <w:p w:rsidR="0031399F" w:rsidRPr="00ED3189" w:rsidRDefault="00527CE0" w:rsidP="00ED3189">
      <w:pPr>
        <w:spacing w:after="0"/>
        <w:jc w:val="center"/>
        <w:rPr>
          <w:rFonts w:ascii="Calibri" w:hAnsi="Calibri" w:cs="Calibri"/>
          <w:sz w:val="24"/>
          <w:szCs w:val="24"/>
        </w:rPr>
      </w:pPr>
      <w:r w:rsidRPr="00ED3189">
        <w:rPr>
          <w:rFonts w:ascii="Calibri" w:hAnsi="Calibri" w:cs="Calibri"/>
          <w:b/>
          <w:sz w:val="24"/>
          <w:szCs w:val="24"/>
        </w:rPr>
        <w:t xml:space="preserve">A complete application package consists of Pages </w:t>
      </w:r>
      <w:r w:rsidR="00341429" w:rsidRPr="00ED3189">
        <w:rPr>
          <w:rFonts w:ascii="Calibri" w:hAnsi="Calibri" w:cs="Calibri"/>
          <w:b/>
          <w:sz w:val="24"/>
          <w:szCs w:val="24"/>
        </w:rPr>
        <w:t>3</w:t>
      </w:r>
      <w:r w:rsidRPr="00ED3189">
        <w:rPr>
          <w:rFonts w:ascii="Calibri" w:hAnsi="Calibri" w:cs="Calibri"/>
          <w:b/>
          <w:sz w:val="24"/>
          <w:szCs w:val="24"/>
        </w:rPr>
        <w:t>-</w:t>
      </w:r>
      <w:r w:rsidR="0031399F" w:rsidRPr="00ED3189">
        <w:rPr>
          <w:rFonts w:ascii="Calibri" w:hAnsi="Calibri" w:cs="Calibri"/>
          <w:b/>
          <w:sz w:val="24"/>
          <w:szCs w:val="24"/>
        </w:rPr>
        <w:t>7</w:t>
      </w:r>
      <w:r w:rsidRPr="00ED3189">
        <w:rPr>
          <w:rFonts w:ascii="Calibri" w:hAnsi="Calibri" w:cs="Calibri"/>
          <w:b/>
          <w:sz w:val="24"/>
          <w:szCs w:val="24"/>
        </w:rPr>
        <w:t xml:space="preserve"> of this application.</w:t>
      </w:r>
      <w:r w:rsidR="00F42BB4" w:rsidRPr="00ED3189">
        <w:rPr>
          <w:rFonts w:ascii="Calibri" w:hAnsi="Calibri" w:cs="Calibri"/>
          <w:color w:val="auto"/>
          <w:sz w:val="24"/>
          <w:szCs w:val="24"/>
        </w:rPr>
        <w:br/>
      </w:r>
      <w:bookmarkStart w:id="0" w:name="_GoBack"/>
      <w:bookmarkEnd w:id="0"/>
    </w:p>
    <w:p w:rsidR="0031399F" w:rsidRPr="00ED3189" w:rsidRDefault="0031399F" w:rsidP="00ED3189">
      <w:pPr>
        <w:spacing w:after="0"/>
        <w:jc w:val="center"/>
        <w:rPr>
          <w:rFonts w:ascii="Calibri" w:hAnsi="Calibri" w:cs="Calibri"/>
          <w:b/>
          <w:color w:val="auto"/>
          <w:sz w:val="24"/>
          <w:szCs w:val="24"/>
          <w:u w:val="single"/>
        </w:rPr>
      </w:pPr>
      <w:r w:rsidRPr="00ED3189">
        <w:rPr>
          <w:rFonts w:ascii="Calibri" w:hAnsi="Calibri" w:cs="Calibri"/>
          <w:b/>
          <w:color w:val="auto"/>
          <w:sz w:val="24"/>
          <w:szCs w:val="24"/>
          <w:u w:val="single"/>
        </w:rPr>
        <w:t>Send to:</w:t>
      </w:r>
    </w:p>
    <w:p w:rsidR="0031399F" w:rsidRPr="00ED3189" w:rsidRDefault="00E338B4" w:rsidP="00ED3189">
      <w:pPr>
        <w:spacing w:after="0"/>
        <w:jc w:val="center"/>
        <w:rPr>
          <w:rFonts w:ascii="Calibri" w:hAnsi="Calibri" w:cs="Calibri"/>
          <w:b/>
          <w:sz w:val="24"/>
          <w:szCs w:val="24"/>
        </w:rPr>
      </w:pPr>
      <w:hyperlink r:id="rId12" w:history="1">
        <w:r w:rsidR="00F42BB4" w:rsidRPr="00ED3189">
          <w:rPr>
            <w:rFonts w:ascii="Calibri" w:hAnsi="Calibri" w:cs="Calibri"/>
            <w:b/>
            <w:sz w:val="24"/>
            <w:szCs w:val="24"/>
          </w:rPr>
          <w:t>Jennifer.wagner@mtha.org</w:t>
        </w:r>
      </w:hyperlink>
    </w:p>
    <w:p w:rsidR="0031399F" w:rsidRPr="00ED3189" w:rsidRDefault="0031399F" w:rsidP="00ED3189">
      <w:pPr>
        <w:spacing w:after="0"/>
        <w:jc w:val="center"/>
        <w:rPr>
          <w:rFonts w:ascii="Calibri" w:hAnsi="Calibri" w:cs="Calibri"/>
          <w:b/>
          <w:color w:val="auto"/>
          <w:sz w:val="24"/>
          <w:szCs w:val="24"/>
        </w:rPr>
      </w:pPr>
      <w:r w:rsidRPr="00ED3189">
        <w:rPr>
          <w:rFonts w:ascii="Calibri" w:hAnsi="Calibri" w:cs="Calibri"/>
          <w:b/>
          <w:color w:val="auto"/>
          <w:sz w:val="24"/>
          <w:szCs w:val="24"/>
        </w:rPr>
        <w:t>406-457-8039</w:t>
      </w:r>
    </w:p>
    <w:p w:rsidR="0031399F" w:rsidRPr="00ED3189" w:rsidRDefault="0031399F" w:rsidP="00ED3189">
      <w:pPr>
        <w:spacing w:after="0"/>
        <w:rPr>
          <w:rFonts w:ascii="Calibri" w:hAnsi="Calibri" w:cs="Calibri"/>
          <w:b/>
          <w:caps/>
          <w:sz w:val="24"/>
          <w:szCs w:val="24"/>
        </w:rPr>
      </w:pPr>
      <w:r w:rsidRPr="00ED3189">
        <w:rPr>
          <w:rFonts w:ascii="Calibri" w:hAnsi="Calibri" w:cs="Calibri"/>
          <w:b/>
          <w:caps/>
          <w:sz w:val="24"/>
          <w:szCs w:val="24"/>
        </w:rPr>
        <w:br w:type="page"/>
      </w:r>
    </w:p>
    <w:tbl>
      <w:tblPr>
        <w:tblpPr w:leftFromText="180" w:rightFromText="180" w:vertAnchor="text" w:horzAnchor="margin" w:tblpXSpec="center" w:tblpY="448"/>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15"/>
        <w:gridCol w:w="2430"/>
        <w:gridCol w:w="7200"/>
      </w:tblGrid>
      <w:tr w:rsidR="0093241B" w:rsidRPr="00ED3189" w:rsidTr="0093241B">
        <w:trPr>
          <w:trHeight w:val="358"/>
        </w:trPr>
        <w:tc>
          <w:tcPr>
            <w:tcW w:w="1615" w:type="dxa"/>
            <w:shd w:val="clear" w:color="auto" w:fill="auto"/>
            <w:noWrap/>
            <w:vAlign w:val="center"/>
            <w:hideMark/>
          </w:tcPr>
          <w:p w:rsidR="0093241B" w:rsidRPr="00ED3189" w:rsidRDefault="0093241B" w:rsidP="0093241B">
            <w:pPr>
              <w:spacing w:after="0"/>
              <w:jc w:val="center"/>
              <w:rPr>
                <w:rFonts w:ascii="Calibri" w:hAnsi="Calibri" w:cs="Calibri"/>
                <w:b/>
                <w:bCs/>
                <w:color w:val="auto"/>
                <w:sz w:val="24"/>
                <w:szCs w:val="24"/>
              </w:rPr>
            </w:pPr>
            <w:bookmarkStart w:id="1" w:name="RANGE!A1:C34"/>
            <w:r w:rsidRPr="00ED3189">
              <w:rPr>
                <w:rFonts w:ascii="Calibri" w:hAnsi="Calibri" w:cs="Calibri"/>
                <w:b/>
                <w:bCs/>
                <w:color w:val="auto"/>
                <w:sz w:val="24"/>
                <w:szCs w:val="24"/>
              </w:rPr>
              <w:lastRenderedPageBreak/>
              <w:t xml:space="preserve">Area </w:t>
            </w:r>
            <w:bookmarkEnd w:id="1"/>
          </w:p>
        </w:tc>
        <w:tc>
          <w:tcPr>
            <w:tcW w:w="2430" w:type="dxa"/>
            <w:shd w:val="clear" w:color="auto" w:fill="auto"/>
            <w:noWrap/>
            <w:vAlign w:val="center"/>
            <w:hideMark/>
          </w:tcPr>
          <w:p w:rsidR="0093241B" w:rsidRPr="00ED3189" w:rsidRDefault="0093241B" w:rsidP="0093241B">
            <w:pPr>
              <w:spacing w:after="0"/>
              <w:jc w:val="center"/>
              <w:rPr>
                <w:rFonts w:ascii="Calibri" w:hAnsi="Calibri" w:cs="Calibri"/>
                <w:b/>
                <w:bCs/>
                <w:color w:val="auto"/>
                <w:sz w:val="24"/>
                <w:szCs w:val="24"/>
              </w:rPr>
            </w:pPr>
            <w:r w:rsidRPr="00ED3189">
              <w:rPr>
                <w:rFonts w:ascii="Calibri" w:hAnsi="Calibri" w:cs="Calibri"/>
                <w:b/>
                <w:bCs/>
                <w:color w:val="auto"/>
                <w:sz w:val="24"/>
                <w:szCs w:val="24"/>
              </w:rPr>
              <w:t>Department(s)</w:t>
            </w:r>
          </w:p>
        </w:tc>
        <w:tc>
          <w:tcPr>
            <w:tcW w:w="7200" w:type="dxa"/>
            <w:shd w:val="clear" w:color="auto" w:fill="auto"/>
            <w:noWrap/>
            <w:vAlign w:val="center"/>
            <w:hideMark/>
          </w:tcPr>
          <w:p w:rsidR="0093241B" w:rsidRPr="00ED3189" w:rsidRDefault="0093241B" w:rsidP="0093241B">
            <w:pPr>
              <w:spacing w:after="0"/>
              <w:jc w:val="center"/>
              <w:rPr>
                <w:rFonts w:ascii="Calibri" w:hAnsi="Calibri" w:cs="Calibri"/>
                <w:b/>
                <w:bCs/>
                <w:color w:val="auto"/>
                <w:sz w:val="24"/>
                <w:szCs w:val="24"/>
              </w:rPr>
            </w:pPr>
            <w:r w:rsidRPr="00ED3189">
              <w:rPr>
                <w:rFonts w:ascii="Calibri" w:hAnsi="Calibri" w:cs="Calibri"/>
                <w:b/>
                <w:bCs/>
                <w:color w:val="auto"/>
                <w:sz w:val="24"/>
                <w:szCs w:val="24"/>
              </w:rPr>
              <w:t>Example Metric(s)</w:t>
            </w:r>
          </w:p>
        </w:tc>
      </w:tr>
      <w:tr w:rsidR="0093241B" w:rsidRPr="00ED3189" w:rsidTr="0093241B">
        <w:trPr>
          <w:trHeight w:val="304"/>
        </w:trPr>
        <w:tc>
          <w:tcPr>
            <w:tcW w:w="1615"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Financial Performance</w:t>
            </w:r>
          </w:p>
        </w:tc>
        <w:tc>
          <w:tcPr>
            <w:tcW w:w="2430" w:type="dxa"/>
            <w:vMerge w:val="restart"/>
            <w:shd w:val="clear" w:color="auto" w:fill="auto"/>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Business Office</w:t>
            </w:r>
          </w:p>
        </w:tc>
        <w:tc>
          <w:tcPr>
            <w:tcW w:w="7200" w:type="dxa"/>
            <w:shd w:val="clear" w:color="auto" w:fill="auto"/>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Time to Process Funds Received</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Billing Cycle Time</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Transcriptions</w:t>
            </w: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 of lines waiting for transcription</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 of days/hours of documentation</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val="restart"/>
            <w:shd w:val="clear" w:color="auto" w:fill="auto"/>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Front Desk/ Check-in/ Admissions/Check-out</w:t>
            </w: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accuracy of insurance information</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 (non)Insured Patients w/unpaid balances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 upfront collections</w:t>
            </w:r>
          </w:p>
        </w:tc>
      </w:tr>
      <w:tr w:rsidR="0093241B" w:rsidRPr="00ED3189" w:rsidTr="0093241B">
        <w:trPr>
          <w:trHeight w:val="320"/>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 of unpaid/unprocessed visits</w:t>
            </w:r>
          </w:p>
        </w:tc>
      </w:tr>
      <w:tr w:rsidR="0093241B" w:rsidRPr="00ED3189" w:rsidTr="0093241B">
        <w:trPr>
          <w:trHeight w:val="304"/>
        </w:trPr>
        <w:tc>
          <w:tcPr>
            <w:tcW w:w="1615"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Inventory Management</w:t>
            </w:r>
          </w:p>
        </w:tc>
        <w:tc>
          <w:tcPr>
            <w:tcW w:w="2430" w:type="dxa"/>
            <w:vMerge w:val="restart"/>
            <w:shd w:val="clear" w:color="auto" w:fill="auto"/>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Supply/ Inventory/ Pharmacy</w:t>
            </w: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amount of inventory ($ or days)</w:t>
            </w:r>
          </w:p>
        </w:tc>
      </w:tr>
      <w:tr w:rsidR="0093241B" w:rsidRPr="00ED3189" w:rsidTr="0093241B">
        <w:trPr>
          <w:trHeight w:val="383"/>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loss associated with outdated inventory</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ordering time/errors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search time/ travel time</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 of billable items that are not billed out</w:t>
            </w:r>
          </w:p>
        </w:tc>
      </w:tr>
      <w:tr w:rsidR="0093241B" w:rsidRPr="00ED3189" w:rsidTr="0093241B">
        <w:trPr>
          <w:trHeight w:val="320"/>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the amount of $ in lost supplies</w:t>
            </w:r>
          </w:p>
        </w:tc>
      </w:tr>
      <w:tr w:rsidR="0093241B" w:rsidRPr="00ED3189" w:rsidTr="0093241B">
        <w:trPr>
          <w:trHeight w:val="304"/>
        </w:trPr>
        <w:tc>
          <w:tcPr>
            <w:tcW w:w="1615"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Patient Scheduling</w:t>
            </w:r>
          </w:p>
        </w:tc>
        <w:tc>
          <w:tcPr>
            <w:tcW w:w="2430" w:type="dxa"/>
            <w:vMerge w:val="restart"/>
            <w:shd w:val="clear" w:color="auto" w:fill="auto"/>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Clinic/Outpatient Services/Lab/Clinic</w:t>
            </w: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the accuracy of time allotted for scheduled appt's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 walk-ins/ increase # scheduled appt's (follow-up visits)</w:t>
            </w:r>
          </w:p>
        </w:tc>
      </w:tr>
      <w:tr w:rsidR="0093241B" w:rsidRPr="00ED3189" w:rsidTr="0093241B">
        <w:trPr>
          <w:trHeight w:val="320"/>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patient cycle times (check-in, lab services, etc.)</w:t>
            </w:r>
          </w:p>
        </w:tc>
      </w:tr>
      <w:tr w:rsidR="0093241B" w:rsidRPr="00ED3189" w:rsidTr="0093241B">
        <w:trPr>
          <w:trHeight w:val="304"/>
        </w:trPr>
        <w:tc>
          <w:tcPr>
            <w:tcW w:w="1615"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Staffing/ Cycle Times</w:t>
            </w:r>
          </w:p>
        </w:tc>
        <w:tc>
          <w:tcPr>
            <w:tcW w:w="2430"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Any Department</w:t>
            </w: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amount of non-value added time in any process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search time/travel time</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Reduce travel distance (layout changes)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set-up/ break-down time</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change over time</w:t>
            </w:r>
          </w:p>
        </w:tc>
      </w:tr>
      <w:tr w:rsidR="0093241B" w:rsidRPr="00ED3189" w:rsidTr="0093241B">
        <w:trPr>
          <w:trHeight w:val="320"/>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Maximize staffing requirements/ utilization</w:t>
            </w:r>
          </w:p>
        </w:tc>
      </w:tr>
      <w:tr w:rsidR="0093241B" w:rsidRPr="00ED3189" w:rsidTr="0093241B">
        <w:trPr>
          <w:trHeight w:val="304"/>
        </w:trPr>
        <w:tc>
          <w:tcPr>
            <w:tcW w:w="1615"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Patient Satisfaction &amp; Patient Safety</w:t>
            </w:r>
          </w:p>
        </w:tc>
        <w:tc>
          <w:tcPr>
            <w:tcW w:w="2430" w:type="dxa"/>
            <w:vMerge w:val="restart"/>
            <w:shd w:val="clear" w:color="auto" w:fill="auto"/>
            <w:noWrap/>
            <w:vAlign w:val="center"/>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Any Department</w:t>
            </w: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On time delivery of service (Increase accuracy of arrivals at scheduled start time)</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admissions/discharge process times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Decrease # of possible patient confidentiality infringements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bar code scanning accuracy</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hand washing events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use of preventative measures for those with Falls Risk</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the documentation of use of preventative measures (Falls)</w:t>
            </w:r>
          </w:p>
        </w:tc>
      </w:tr>
      <w:tr w:rsidR="0093241B" w:rsidRPr="00ED3189" w:rsidTr="0093241B">
        <w:trPr>
          <w:trHeight w:val="350"/>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number of falls patients receiving follow-up care/instructions</w:t>
            </w:r>
          </w:p>
        </w:tc>
      </w:tr>
      <w:tr w:rsidR="0093241B" w:rsidRPr="00ED3189" w:rsidTr="0093241B">
        <w:trPr>
          <w:trHeight w:val="304"/>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color w:val="auto"/>
                <w:sz w:val="24"/>
                <w:szCs w:val="24"/>
              </w:rPr>
            </w:pPr>
            <w:r w:rsidRPr="00ED3189">
              <w:rPr>
                <w:rFonts w:ascii="Calibri" w:hAnsi="Calibri" w:cs="Calibri"/>
                <w:color w:val="auto"/>
                <w:sz w:val="24"/>
                <w:szCs w:val="24"/>
              </w:rPr>
              <w:t>Increase visibility of patient safety measures (call lights, signals, etc.)</w:t>
            </w:r>
          </w:p>
        </w:tc>
      </w:tr>
      <w:tr w:rsidR="0093241B" w:rsidRPr="00ED3189" w:rsidTr="0093241B">
        <w:trPr>
          <w:trHeight w:val="65"/>
        </w:trPr>
        <w:tc>
          <w:tcPr>
            <w:tcW w:w="1615"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2430" w:type="dxa"/>
            <w:vMerge/>
            <w:shd w:val="clear" w:color="auto" w:fill="auto"/>
            <w:vAlign w:val="center"/>
            <w:hideMark/>
          </w:tcPr>
          <w:p w:rsidR="0093241B" w:rsidRPr="00ED3189" w:rsidRDefault="0093241B" w:rsidP="0093241B">
            <w:pPr>
              <w:spacing w:after="0"/>
              <w:rPr>
                <w:rFonts w:ascii="Calibri" w:hAnsi="Calibri" w:cs="Calibri"/>
                <w:color w:val="auto"/>
                <w:sz w:val="24"/>
                <w:szCs w:val="24"/>
              </w:rPr>
            </w:pPr>
          </w:p>
        </w:tc>
        <w:tc>
          <w:tcPr>
            <w:tcW w:w="7200" w:type="dxa"/>
            <w:shd w:val="clear" w:color="auto" w:fill="auto"/>
            <w:noWrap/>
            <w:hideMark/>
          </w:tcPr>
          <w:p w:rsidR="0093241B" w:rsidRPr="00ED3189" w:rsidRDefault="0093241B" w:rsidP="0093241B">
            <w:pPr>
              <w:spacing w:after="0"/>
              <w:rPr>
                <w:rFonts w:ascii="Calibri" w:hAnsi="Calibri" w:cs="Calibri"/>
                <w:b/>
                <w:color w:val="auto"/>
                <w:sz w:val="24"/>
                <w:szCs w:val="24"/>
              </w:rPr>
            </w:pPr>
            <w:r w:rsidRPr="00ED3189">
              <w:rPr>
                <w:rFonts w:ascii="Calibri" w:hAnsi="Calibri" w:cs="Calibri"/>
                <w:color w:val="auto"/>
                <w:sz w:val="24"/>
                <w:szCs w:val="24"/>
              </w:rPr>
              <w:t>Improve patient communications with providers/ nurses</w:t>
            </w:r>
          </w:p>
        </w:tc>
      </w:tr>
    </w:tbl>
    <w:p w:rsidR="00023E51" w:rsidRPr="0093241B" w:rsidRDefault="0093241B" w:rsidP="0093241B">
      <w:pPr>
        <w:shd w:val="clear" w:color="auto" w:fill="F8D881" w:themeFill="accent3" w:themeFillTint="99"/>
        <w:spacing w:after="0"/>
        <w:rPr>
          <w:rFonts w:ascii="Calibri" w:hAnsi="Calibri" w:cs="Calibri"/>
          <w:b/>
          <w:caps/>
          <w:sz w:val="24"/>
          <w:szCs w:val="24"/>
        </w:rPr>
      </w:pPr>
      <w:r>
        <w:rPr>
          <w:rFonts w:ascii="Calibri" w:hAnsi="Calibri" w:cs="Calibri"/>
          <w:b/>
          <w:caps/>
          <w:sz w:val="24"/>
          <w:szCs w:val="24"/>
        </w:rPr>
        <w:t>P</w:t>
      </w:r>
      <w:r w:rsidR="00F42BB4" w:rsidRPr="00ED3189">
        <w:rPr>
          <w:rFonts w:ascii="Calibri" w:hAnsi="Calibri" w:cs="Calibri"/>
          <w:b/>
          <w:caps/>
          <w:sz w:val="24"/>
          <w:szCs w:val="24"/>
        </w:rPr>
        <w:t xml:space="preserve">roject </w:t>
      </w:r>
      <w:r w:rsidR="00DB0631">
        <w:rPr>
          <w:rFonts w:ascii="Calibri" w:hAnsi="Calibri" w:cs="Calibri"/>
          <w:b/>
          <w:caps/>
          <w:sz w:val="24"/>
          <w:szCs w:val="24"/>
        </w:rPr>
        <w:t>I</w:t>
      </w:r>
      <w:r w:rsidR="00F42BB4" w:rsidRPr="00ED3189">
        <w:rPr>
          <w:rFonts w:ascii="Calibri" w:hAnsi="Calibri" w:cs="Calibri"/>
          <w:b/>
          <w:caps/>
          <w:sz w:val="24"/>
          <w:szCs w:val="24"/>
        </w:rPr>
        <w:t>deas and Examples</w:t>
      </w:r>
      <w:r w:rsidR="00023E51" w:rsidRPr="00ED3189">
        <w:rPr>
          <w:rFonts w:ascii="Calibri" w:hAnsi="Calibri" w:cs="Calibri"/>
          <w:b/>
          <w:caps/>
          <w:sz w:val="24"/>
          <w:szCs w:val="24"/>
        </w:rPr>
        <w:t xml:space="preserve">     </w:t>
      </w:r>
    </w:p>
    <w:sectPr w:rsidR="00023E51" w:rsidRPr="0093241B" w:rsidSect="00533102">
      <w:footerReference w:type="default" r:id="rId13"/>
      <w:pgSz w:w="12240" w:h="15840" w:code="1"/>
      <w:pgMar w:top="864" w:right="864" w:bottom="864"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B8D" w:rsidRDefault="002F4B8D">
      <w:pPr>
        <w:spacing w:after="0" w:line="240" w:lineRule="auto"/>
      </w:pPr>
      <w:r>
        <w:separator/>
      </w:r>
    </w:p>
  </w:endnote>
  <w:endnote w:type="continuationSeparator" w:id="0">
    <w:p w:rsidR="002F4B8D" w:rsidRDefault="002F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D6" w:rsidRPr="007447D6" w:rsidRDefault="00E1748B" w:rsidP="007447D6">
    <w:pPr>
      <w:pStyle w:val="Footer"/>
      <w:rPr>
        <w:rFonts w:ascii="Arial" w:hAnsi="Arial" w:cs="Arial"/>
        <w:sz w:val="12"/>
        <w:szCs w:val="12"/>
      </w:rPr>
    </w:pPr>
    <w:r w:rsidRPr="001E042A">
      <w:fldChar w:fldCharType="begin"/>
    </w:r>
    <w:r w:rsidRPr="001E042A">
      <w:instrText xml:space="preserve"> PAGE   \* MERGEFORMAT </w:instrText>
    </w:r>
    <w:r w:rsidRPr="001E042A">
      <w:fldChar w:fldCharType="separate"/>
    </w:r>
    <w:r w:rsidR="00E338B4">
      <w:t>8</w:t>
    </w:r>
    <w:r w:rsidRPr="001E042A">
      <w:fldChar w:fldCharType="end"/>
    </w:r>
    <w:r w:rsidR="007447D6">
      <w:t xml:space="preserve">  </w:t>
    </w:r>
    <w:r w:rsidR="007447D6" w:rsidRPr="007447D6">
      <w:rPr>
        <w:rFonts w:ascii="Arial" w:hAnsi="Arial" w:cs="Arial"/>
        <w:sz w:val="12"/>
        <w:szCs w:val="12"/>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B8D" w:rsidRDefault="002F4B8D">
      <w:pPr>
        <w:spacing w:after="0" w:line="240" w:lineRule="auto"/>
      </w:pPr>
      <w:r>
        <w:separator/>
      </w:r>
    </w:p>
  </w:footnote>
  <w:footnote w:type="continuationSeparator" w:id="0">
    <w:p w:rsidR="002F4B8D" w:rsidRDefault="002F4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1783F"/>
    <w:multiLevelType w:val="hybridMultilevel"/>
    <w:tmpl w:val="B24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136AF"/>
    <w:multiLevelType w:val="hybridMultilevel"/>
    <w:tmpl w:val="27C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36956"/>
    <w:multiLevelType w:val="hybridMultilevel"/>
    <w:tmpl w:val="9660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871256"/>
    <w:multiLevelType w:val="hybridMultilevel"/>
    <w:tmpl w:val="253E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F0572D"/>
    <w:multiLevelType w:val="hybridMultilevel"/>
    <w:tmpl w:val="652A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8" w15:restartNumberingAfterBreak="0">
    <w:nsid w:val="71F87C22"/>
    <w:multiLevelType w:val="hybridMultilevel"/>
    <w:tmpl w:val="EF6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8784E"/>
    <w:multiLevelType w:val="hybridMultilevel"/>
    <w:tmpl w:val="46A8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7"/>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2"/>
  </w:num>
  <w:num w:numId="18">
    <w:abstractNumId w:val="18"/>
  </w:num>
  <w:num w:numId="19">
    <w:abstractNumId w:val="19"/>
  </w:num>
  <w:num w:numId="20">
    <w:abstractNumId w:val="15"/>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A7"/>
    <w:rsid w:val="00023E51"/>
    <w:rsid w:val="00034679"/>
    <w:rsid w:val="0004186E"/>
    <w:rsid w:val="00083B37"/>
    <w:rsid w:val="000A0612"/>
    <w:rsid w:val="000C7081"/>
    <w:rsid w:val="00182C89"/>
    <w:rsid w:val="001A728E"/>
    <w:rsid w:val="001E042A"/>
    <w:rsid w:val="001F6FA0"/>
    <w:rsid w:val="00225505"/>
    <w:rsid w:val="00292D87"/>
    <w:rsid w:val="002A3CFF"/>
    <w:rsid w:val="002C7A78"/>
    <w:rsid w:val="002D1FC6"/>
    <w:rsid w:val="002E07A7"/>
    <w:rsid w:val="002F3F69"/>
    <w:rsid w:val="002F4B8D"/>
    <w:rsid w:val="0031188F"/>
    <w:rsid w:val="0031399F"/>
    <w:rsid w:val="003312ED"/>
    <w:rsid w:val="00341429"/>
    <w:rsid w:val="003645DE"/>
    <w:rsid w:val="004018C1"/>
    <w:rsid w:val="004727F4"/>
    <w:rsid w:val="004A0A8D"/>
    <w:rsid w:val="004B25A5"/>
    <w:rsid w:val="004E645B"/>
    <w:rsid w:val="00527CE0"/>
    <w:rsid w:val="00533102"/>
    <w:rsid w:val="00542E6F"/>
    <w:rsid w:val="00551036"/>
    <w:rsid w:val="00562282"/>
    <w:rsid w:val="00575B92"/>
    <w:rsid w:val="00580894"/>
    <w:rsid w:val="005D040A"/>
    <w:rsid w:val="005D4DC9"/>
    <w:rsid w:val="005F7999"/>
    <w:rsid w:val="006126E5"/>
    <w:rsid w:val="00612A25"/>
    <w:rsid w:val="0062204B"/>
    <w:rsid w:val="00626EDA"/>
    <w:rsid w:val="006372AC"/>
    <w:rsid w:val="006B7079"/>
    <w:rsid w:val="006C327E"/>
    <w:rsid w:val="006D7FF8"/>
    <w:rsid w:val="006F610C"/>
    <w:rsid w:val="006F6576"/>
    <w:rsid w:val="00704472"/>
    <w:rsid w:val="007447D6"/>
    <w:rsid w:val="00791457"/>
    <w:rsid w:val="007F372E"/>
    <w:rsid w:val="00876C60"/>
    <w:rsid w:val="008C68CF"/>
    <w:rsid w:val="008D5E06"/>
    <w:rsid w:val="008D6D77"/>
    <w:rsid w:val="0093241B"/>
    <w:rsid w:val="00954BFF"/>
    <w:rsid w:val="00976708"/>
    <w:rsid w:val="00A20203"/>
    <w:rsid w:val="00A64BD0"/>
    <w:rsid w:val="00A67FBC"/>
    <w:rsid w:val="00A70076"/>
    <w:rsid w:val="00A739C0"/>
    <w:rsid w:val="00A941E2"/>
    <w:rsid w:val="00AA316B"/>
    <w:rsid w:val="00B30B47"/>
    <w:rsid w:val="00B342B1"/>
    <w:rsid w:val="00B85843"/>
    <w:rsid w:val="00B9256F"/>
    <w:rsid w:val="00BB65FE"/>
    <w:rsid w:val="00BC1FD2"/>
    <w:rsid w:val="00BC21C7"/>
    <w:rsid w:val="00C6680A"/>
    <w:rsid w:val="00C738B5"/>
    <w:rsid w:val="00C92C41"/>
    <w:rsid w:val="00D31CA9"/>
    <w:rsid w:val="00D57E3E"/>
    <w:rsid w:val="00D95665"/>
    <w:rsid w:val="00DB0631"/>
    <w:rsid w:val="00DB24CB"/>
    <w:rsid w:val="00DF5013"/>
    <w:rsid w:val="00E034CB"/>
    <w:rsid w:val="00E1748B"/>
    <w:rsid w:val="00E30CC7"/>
    <w:rsid w:val="00E338B4"/>
    <w:rsid w:val="00E45799"/>
    <w:rsid w:val="00E52F0E"/>
    <w:rsid w:val="00E63445"/>
    <w:rsid w:val="00E9640A"/>
    <w:rsid w:val="00EB6A72"/>
    <w:rsid w:val="00ED3189"/>
    <w:rsid w:val="00F015A7"/>
    <w:rsid w:val="00F01959"/>
    <w:rsid w:val="00F1586E"/>
    <w:rsid w:val="00F42BB4"/>
    <w:rsid w:val="00F60997"/>
    <w:rsid w:val="00FE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D6086E3"/>
  <w15:chartTrackingRefBased/>
  <w15:docId w15:val="{46AE9CA0-F53C-487D-A85D-0BF71BE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organizationname2">
    <w:name w:val="msoorganizationname2"/>
    <w:rsid w:val="00A20203"/>
    <w:pPr>
      <w:spacing w:after="0" w:line="285" w:lineRule="auto"/>
    </w:pPr>
    <w:rPr>
      <w:rFonts w:ascii="Cambria" w:eastAsia="Times New Roman" w:hAnsi="Cambria" w:cs="Times New Roman"/>
      <w:color w:val="000000"/>
      <w:kern w:val="28"/>
      <w:sz w:val="22"/>
      <w:szCs w:val="22"/>
      <w:lang w:eastAsia="en-US"/>
      <w14:ligatures w14:val="standard"/>
      <w14:cntxtAlts/>
    </w:rPr>
  </w:style>
  <w:style w:type="paragraph" w:styleId="ListParagraph">
    <w:name w:val="List Paragraph"/>
    <w:basedOn w:val="Normal"/>
    <w:uiPriority w:val="34"/>
    <w:unhideWhenUsed/>
    <w:qFormat/>
    <w:rsid w:val="008C68CF"/>
    <w:pPr>
      <w:ind w:left="720"/>
      <w:contextualSpacing/>
    </w:pPr>
  </w:style>
  <w:style w:type="table" w:styleId="PlainTable3">
    <w:name w:val="Plain Table 3"/>
    <w:basedOn w:val="TableNormal"/>
    <w:uiPriority w:val="43"/>
    <w:rsid w:val="001F6F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1188F"/>
    <w:rPr>
      <w:sz w:val="16"/>
      <w:szCs w:val="16"/>
    </w:rPr>
  </w:style>
  <w:style w:type="paragraph" w:styleId="CommentText">
    <w:name w:val="annotation text"/>
    <w:basedOn w:val="Normal"/>
    <w:link w:val="CommentTextChar"/>
    <w:uiPriority w:val="99"/>
    <w:semiHidden/>
    <w:unhideWhenUsed/>
    <w:rsid w:val="0031188F"/>
    <w:pPr>
      <w:spacing w:line="240" w:lineRule="auto"/>
    </w:pPr>
    <w:rPr>
      <w:sz w:val="20"/>
      <w:szCs w:val="20"/>
    </w:rPr>
  </w:style>
  <w:style w:type="character" w:customStyle="1" w:styleId="CommentTextChar">
    <w:name w:val="Comment Text Char"/>
    <w:basedOn w:val="DefaultParagraphFont"/>
    <w:link w:val="CommentText"/>
    <w:uiPriority w:val="99"/>
    <w:semiHidden/>
    <w:rsid w:val="0031188F"/>
    <w:rPr>
      <w:sz w:val="20"/>
      <w:szCs w:val="20"/>
    </w:rPr>
  </w:style>
  <w:style w:type="paragraph" w:styleId="CommentSubject">
    <w:name w:val="annotation subject"/>
    <w:basedOn w:val="CommentText"/>
    <w:next w:val="CommentText"/>
    <w:link w:val="CommentSubjectChar"/>
    <w:uiPriority w:val="99"/>
    <w:semiHidden/>
    <w:unhideWhenUsed/>
    <w:rsid w:val="0031188F"/>
    <w:rPr>
      <w:b/>
      <w:bCs/>
    </w:rPr>
  </w:style>
  <w:style w:type="character" w:customStyle="1" w:styleId="CommentSubjectChar">
    <w:name w:val="Comment Subject Char"/>
    <w:basedOn w:val="CommentTextChar"/>
    <w:link w:val="CommentSubject"/>
    <w:uiPriority w:val="99"/>
    <w:semiHidden/>
    <w:rsid w:val="0031188F"/>
    <w:rPr>
      <w:b/>
      <w:bCs/>
      <w:sz w:val="20"/>
      <w:szCs w:val="20"/>
    </w:rPr>
  </w:style>
  <w:style w:type="paragraph" w:styleId="BalloonText">
    <w:name w:val="Balloon Text"/>
    <w:basedOn w:val="Normal"/>
    <w:link w:val="BalloonTextChar"/>
    <w:uiPriority w:val="99"/>
    <w:semiHidden/>
    <w:unhideWhenUsed/>
    <w:rsid w:val="0031188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1188F"/>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5366">
      <w:bodyDiv w:val="1"/>
      <w:marLeft w:val="0"/>
      <w:marRight w:val="0"/>
      <w:marTop w:val="0"/>
      <w:marBottom w:val="0"/>
      <w:divBdr>
        <w:top w:val="none" w:sz="0" w:space="0" w:color="auto"/>
        <w:left w:val="none" w:sz="0" w:space="0" w:color="auto"/>
        <w:bottom w:val="none" w:sz="0" w:space="0" w:color="auto"/>
        <w:right w:val="none" w:sz="0" w:space="0" w:color="auto"/>
      </w:divBdr>
    </w:div>
    <w:div w:id="1416782010">
      <w:bodyDiv w:val="1"/>
      <w:marLeft w:val="0"/>
      <w:marRight w:val="0"/>
      <w:marTop w:val="0"/>
      <w:marBottom w:val="0"/>
      <w:divBdr>
        <w:top w:val="none" w:sz="0" w:space="0" w:color="auto"/>
        <w:left w:val="none" w:sz="0" w:space="0" w:color="auto"/>
        <w:bottom w:val="none" w:sz="0" w:space="0" w:color="auto"/>
        <w:right w:val="none" w:sz="0" w:space="0" w:color="auto"/>
      </w:divBdr>
    </w:div>
    <w:div w:id="1615941571">
      <w:bodyDiv w:val="1"/>
      <w:marLeft w:val="0"/>
      <w:marRight w:val="0"/>
      <w:marTop w:val="0"/>
      <w:marBottom w:val="0"/>
      <w:divBdr>
        <w:top w:val="none" w:sz="0" w:space="0" w:color="auto"/>
        <w:left w:val="none" w:sz="0" w:space="0" w:color="auto"/>
        <w:bottom w:val="none" w:sz="0" w:space="0" w:color="auto"/>
        <w:right w:val="none" w:sz="0" w:space="0" w:color="auto"/>
      </w:divBdr>
    </w:div>
    <w:div w:id="16561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agner@mt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wagner@mth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D459-D0F2-4C8F-A840-A05A3E14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69</TotalTime>
  <Pages>8</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Schultz</dc:creator>
  <cp:keywords/>
  <dc:description/>
  <cp:lastModifiedBy>Jennifer Wagner</cp:lastModifiedBy>
  <cp:revision>8</cp:revision>
  <cp:lastPrinted>2021-03-10T18:23:00Z</cp:lastPrinted>
  <dcterms:created xsi:type="dcterms:W3CDTF">2021-03-09T19:38:00Z</dcterms:created>
  <dcterms:modified xsi:type="dcterms:W3CDTF">2022-02-02T19:57:00Z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